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f892e" w14:textId="d4f89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29 декабря 2008 года № 292-р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4 августа 2009 года № 111-р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 Премьер-Министра Республики Казахстан от 29 декабря 2008 года № 292-р "О мерах по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нормативных правовых актов Республики Казахстан, принятие которых необходимо в целях реализации Бюджетного кодекса Республики Казахстан, утвержденном указанным распоряжением: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52, 53: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5 "Сроки исполнения" слова "1 полугодие 2009 года" заменить словами "3 квартал 2009 года".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