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dd4c" w14:textId="fe3d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распоряжение Премьер-Министра Республики Казахстан от 11 января 2008 года № 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августа 2009 года № 116-р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11 января 2008 года № 6-р "О создании рабочей группы по мониторингу ситуации по ценам на продовольственные товары на внутренних и внешних рынках, выработке предложений по обеспечению продовольственной безопасности и стабилизации цен на продовольственные товары" следующие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заголовке, преамбуле и пункте 2 после слова "безопасности" дополнить словами ", защите внутреннего рынка";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"1. Создать рабочую группу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Куришбаев                   - Министр сельского хозяйства Республики Ахылбек Кажигулович          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Асет Орентаевич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Алдабергенов            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Нурлан Шадибекович  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Мешимбаева              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Анар Ертулевна               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Кожахметов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Жанат Муратович               Республики Казахстан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конкуренции (Антимонопольное агентство)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Даленов                     -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Руслан Ерболатович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Турганов                 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Дуйсенбай Нурбаевич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Марат Апсеметович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Мажитов                     - первый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Марат Алимжанович             Пограничной службы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Танысбаев                 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Куат Муратович                государственным материальным резервам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Министерства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Ергожин                     - председатель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Даулет Едилович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Казыбаев                    - председатель Комитета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Айдар Калымтаевич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Карбузов                    - председатель Комитета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Козы-Корпеш Жапарханович      контроля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Мухамбетов                  - председатель Комитета по 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Габит Мухамбетович            регулированию и метрологии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Оразалиев                   - председатель Комитета административной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Молдияр Молыбаевич            полиции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Кусаинова                   - директор Департамента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Айна Биржановна               перерабатывающей промышленности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агропродовольственных рынков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Дворецкий                   - официальный представитель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Владимир Яковлевич            НДП "Hyp Отан" в Правительстве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Дуйсебаев                   - исполнительный директор Зернового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Мухамеджан Джумабекович       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Каиржанова                  - представитель Ассоциации рынков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Ботагоз Ержановна             предприятий торговли и сферы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Казахстана по городу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Куанганова                  - заместитель исполнительного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Гульнара Шаймуратовна         Форума предпринимателей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Лагода                      - вице-президент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Виталий Владимирович          зернопереработчиков и хлебопеков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Палташева                   - исполнительный директор Форума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Манавар Турсуновна            предпринимателей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Попелюшко                   - президент Союза товаропроизводителей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Анатолий Висханович           пищевой и перерабатывающей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промышленности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Наль       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Абдиашим Закирович            общества "КазАгроМаркетинг"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(по согласованиию)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