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86b28" w14:textId="4e86b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проверке затрат, произведенных в связи с реализацией Государственной программы "Развитие космической деятельности в Республике Казахстан на 2005-2007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25 августа 2009 года N 124-р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исполнения поручения Президента Республики Казахстан от 22 апреля 2009 года № 2352: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для выработки предложений по проверке затрат, произведенных в связи с реализацией 
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программы </w:t>
      </w:r>
      <w:r>
        <w:rPr>
          <w:rFonts w:ascii="Times New Roman"/>
          <w:b w:val="false"/>
          <w:i w:val="false"/>
          <w:color w:val="000000"/>
          <w:sz w:val="28"/>
        </w:rPr>
        <w:t>
 "Развитие космической деятельности в Республике Казахстан на 2005-2007 годы" в следующем составе (далее - рабочая группа):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Молдабеков                  - заместитель Председателя Национального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Мейрбек Молдабекович          космического агентства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Даулбаев                    - заместитель Генерального прокурора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Асхат Кайзуллаевич            Республики Казахстан,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Кузембай                    - заместитель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Нургиза Токенқызы             стратегии развития космической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деятельности Национального космического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агентства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Байбеков                    - директор Департамента развития отраслей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Мырзакасым Ниязбекович        экономики Министерства экономики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бюджетного планирования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Баймуратов                  - директор Департамента связи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Абилхан Есенович              Республики Казахстан по информатизации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связи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Жексембаев                  - заместитель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Куандык Аманжолович           развития отраслей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Могильный                   - заместитель председателя Комитета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Валентинович          Министерства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Бекмаганбетов               - начальник управления присвоения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Бахытжан Оспанович            радиочастотного спектра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государственного надзора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связи Департамента связи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 по информатизации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связи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Имангазиев                  - начальник управления научно-технических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Арыстан Кенжесович            программ Комитета науки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образования и науки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Соболевский                 - начальник управления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Андрей Дмитриевич             финансового контроля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финансов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Рыскельдинов                - заведующий отделом контроля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Сагатбек Бектилеуович         государственными активами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обязательствами Счетного комитета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контролю за исполнением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республиканского бюджета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Токтыбаев                   - заместитель начальника управления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Абдыхашымович           борьбе с коррупцией в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органах и организациях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 по борьбе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экономической и коррупционной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преступностью (финансовая полиция)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Таткеев                     - заместитель начальника Департамента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Малгаждар Саттарович          раскрытию экономической и финансовой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преступности Агентства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 по борьбе с экономической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коррупционной преступностью (финансовая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полиция)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Бектурганов                 - президент акционерного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Нуралы Султанович             "Научно-технологический холдинг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"Парасат"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Жаныбеков                   - вице-президент акционерного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Амангельдиевич         "Национальная компания "Қазақстан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Ғарыш Сапары"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Кудабаев                    - вице-президент акционерного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Бауржан Толеуханович          "Республиканский центр космической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связи и электромагнитной совместимости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радиоэлектронных средств"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двухмесячный срок выработать и внести в Правительство Республики Казахстан предложения по проверке затрат, произведенных по проектам "Спутник связи и вещания "KazSat-1", "Авиационный ракетно-космический комплекс "Ишим", "Командно-измерительный комплекс "Сары-Шаган", "Центр отображения полетной информации", "Космический ракетный комплекс "Байтерек", реализованным в рамках Государственной программы "Развитие космической деятельности в Республике Казахстан на 2005-2007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Национальное космическое агентство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     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