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4bc7" w14:textId="c974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Соглашения между Правительством Республики Казахстан и Правительством Турецкой Республики об условиях деятельности Международного Казахско-Турецкого университета имени Хожа Ахмеда Ясави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сентября 2009 года № 129-р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разработки проекта Соглашения между Правительством Республики Казахстан и Правительством Турецкой Республики об условиях деятельности Международного Казахско-Турецкого университета имени Хожа Ахмеда Ясави (далее - проект Соглашения):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Туймебаев                   -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Жансеит Кансеитович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Жакупов  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Бексултанович           Республики 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Омирбаев                    - директор Департамента высшего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Мауленович              послевузовского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Биртанов                    - вице-министр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Елжан Амантаевич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Ибраимов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Калымжан Уалиханович          государственного имущества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приватизации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Алимкулов                   - директор Юридического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Рамазан Сихымович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Курмангалиева               - директор Департамента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Даденовна                социальной сферы Министерства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Турсынов                    - директор Департамента Европы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Адиль Капанович              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Куанышбаев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Мекебаевич              международного права и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имущественных прав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Ташимов                     - президент учреждения "Международный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Лесбек Ташимович              Казахско-Турецкий университет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Хожа Ахмеда Ясави"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Махир Накип                 - первый вице-президент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"Международный Казахско-Турецкий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университет имени Хожа Ахмеда Ясави"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октября 2009 года разработать проект Соглашения и в установленном порядке внести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совместно с Министерством образования и науки Республики Казахстан обеспечить согласование проекта Соглашения с Турецкой Республикой.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