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b514" w14:textId="209b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4 июня 2009 года "О внесении изменений и дополнений в некоторые законодательные акты Республики Казахстан по вопросам документационного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сентября 2009 года № 135-р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2009 года "О внесении изменений и дополнений в некоторые законодательные акты Республики Казахстан по вопросам документационного обеспечения"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сентября 2009 года № 135-р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целях реализации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 4 июня 2009 года </w:t>
      </w:r>
      <w:r>
        <w:rPr>
          <w:rFonts w:ascii="Times New Roman"/>
          <w:b/>
          <w:i w:val="false"/>
          <w:color w:val="000080"/>
          <w:sz w:val="28"/>
        </w:rPr>
        <w:t>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некоторые законодательные акты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вопросам документационного обеспечения"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53"/>
        <w:gridCol w:w="2953"/>
        <w:gridCol w:w="3273"/>
        <w:gridCol w:w="211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апреля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23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1130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