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b5ba" w14:textId="868b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проектов законов Республики Казахстан "О науке" и "О внесении изменений и дополнений в некоторые законодательные акты Республики Казахстан по вопросам науки"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сентября 2009 года № 138-р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целях разработки проектов законов Республики Казахстан "О науке" и "О внесении изменений и дополнений в некоторые законодательные акты Республики Казахстан по вопросам науки":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Создать рабочую группу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      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Ербол Турмаханович 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Туймебаев                   -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Жансеит Кансеитович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Айдар Бексултанович          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Мынбай                      - заведующий Отделом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Дархан Камзабекулы            политики Администрации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Тулеушин                    - заведующий сектором Отдела социально-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Каныш Аманбаевич              экономического мониторинга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Администрации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Дуйсенова 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Тамара Босымбековна           труда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Онгарбаев                   - председатель Комитета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Еркин Ануарович               Министерства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Ботаканова                  - заместитель председателя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Толганай Серикбаевна         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Алдашев                     - директор Департамента прямых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Рустем Агыбаевич              инвестиций и недропользования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Министерства 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Амреев                      - директор Департамента инновационной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Галым Махмутбаевич            политики Министерства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Бекнияз                     - директор Департамента экологической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</w:t>
      </w:r>
      <w:r>
        <w:rPr>
          <w:rFonts w:ascii="Times New Roman"/>
          <w:b w:val="false"/>
          <w:i w:val="false"/>
          <w:color w:val="000000"/>
          <w:sz w:val="28"/>
        </w:rPr>
        <w:t>олат Кабыкенович             политики и устойчивого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Министерства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Курмангалиева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Аида Даденовна                социальной сферы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                      - директор Департамента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Жандар Даниярбекович    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Хамзина                     - директор Департамента науки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Нургуль Калиевна              человеческих ресурсов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Жумабаева                   - начальник управления финансового,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Алия Ермековна                бюджетного и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законодательства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законодательства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Тасмаганбетов               - эксперт Центра стратегических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Гани Мергалиевич              разработок и анализа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Бектурганов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Нуралы Султанович             общества "Научно-технологический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холдинг "Парасат"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Жумагулов                   - 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Бакытжан Турсынович     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"Казахский национальный университет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имени Аль-Фараби"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Журинов                     - президент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Мурат Журинович              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"Национальная академия наук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 Казахстан"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Раманкулов                  - генеральный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Ерлан Мирхайдарович     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"Национальный центр биотехнологии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Алгашов                     - представитель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Нурлан Адилбекович            "Новый университет города Астаны"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                      - представитель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Ерден Шахимарденулы           "Новый университет города Астаны"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Рабочей группе в двухмесячный срок внести на рассмотрение Правительства Республики Казахстан проекты законов Республики Казахстан "О науке" и "О внесении изменений и дополнений в некоторые законодательные акты Республики Казахстан по вопросам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исполнением, настоящего распоряжения возложить на Заместителя Премьер-Министра Республики Казахстан Орынбаева Е.Т.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