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ce9d" w14:textId="df8c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развития научной и технологической системы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Приемьер-Министра Республики Казахстан от 12 октября 2009 года № 143-р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целях выработки предложений по развитию научной и технологической системы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Ербол Турмаханович 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Жансеит Кансеитович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Айдар Бексултанович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Марат Аблахатович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Биртанов         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Елжан Амантаевич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Нурбек Турарбекович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Мажит Абдыкаликович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Онгарбаев                   - председатель Комитета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Еркин Ануарович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Аида Даденовна                социальной сферы Министертва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Алимгазинова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Баян Шурумбаевна              "КазАгроИнновация"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Нуралы Султанович             общества "Национальный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технологический холдинг "Парасат"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Нургужин                    - первый вице-президент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Марат Рахмалиевич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"Казахстан Ғарыш Сапары"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Рыспанов                    - вице-президент закрытого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Нурлан Бектасович             общества "Национальная атомная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"Казатомпром"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Жумадилов                   - исполнительный директор по науке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Жаксыбай Шаймарданович        образованию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"Национальный медицинский холдинг"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Есимбеков  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Сабыр Сайлаубекович           проектов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"Самрук-Казына"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Сериков                     - исполняющий обязанности генерального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Фуад Тулеушевич               директора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"Казахский институт нефти и газа"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Тажибеков                   - директор Департамента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Искандер Ерманович            акционерного общества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компания "Kazsatnet"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                     - директор Департамента технической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Ерлан Сапаргалиевич           политики и инновации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"Казахстан инжиниринг"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Мутанов                     - ректор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Галымкаир Мутанович           государственного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университета им. Д. Серикбаева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Адилов                      - ректор Казахского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Жексенбек Макеевич            технического университета им. К.И.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Сатпаева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Алгашов                     - представитель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Нурлан Адилбекович            "Новый университет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                      - представитель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Ерден Шахимарденулы           "Новый университет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Рабочей группе в двухмесячный срок выработать и внести в Правительство Республики Казахстан предложения по развитию научной и технологической системы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распоряжения возложить на Заместителя Премьер-Министра Республики Казахстан Орынбаева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  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