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2c0e" w14:textId="d582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июля 2009 года
"О внесении изменений и дополнений в некоторые законодательные акты
Республики Казахстан по вопросам долевого участия в жилищном строительстве"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2009 года № 144-р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долевого участия в жилищном строительстве"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делам строительства и жилищно-коммунального хозяйства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2009 года № 144-р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 реализации Закона Республики Казахстан "О внесении изменений и дополнений в некоторые законодательные акты Республики Казахстан по вопросам долевого участия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строительстве"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753"/>
        <w:gridCol w:w="2773"/>
        <w:gridCol w:w="3213"/>
        <w:gridCol w:w="2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долевом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 строительстве"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дольщиков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хозяйства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