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2a46" w14:textId="6f82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совместного комплексного учения "Взаимодействие - 2009" с коллективными силами оперативного реагирования Организации Договора коллективной безопасности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октября 2009 года № 145-р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протокольно-организационных мероприятий по подготовке и проведению совместного комплексного учения "Взаимодействие - 2009" с коллективными силами оперативного реагирования Организации Договора о коллективной безопасности (далее - ОДКБ) на территории Республики Казахстан в период с 15 по 16 октября 2009 года (далее - учение):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Министерству иностранных дел Республики Казахстан обеспечить протокольное сопровождение иностранных делегаций и совместно с Управлением делами Президента Республики Казахстан (по согласованию), Министерством обороны Республики Казахстан, акиматом города Алматы размещение делегаций в гостиницах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Министерству обороны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провести соответствующие мероприятия по подготовке поселка Гвардейский и полигона "Матыбулак" к проведению 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обеспечить вертолетами (необходимое количество) делегации, а также автобусами (7 единиц по 40-45 мест) представителей средств массовой информации для переезда по маршруту город Алматы - полигон "Матыбулак" - город Алматы и оплатить расходы за счет средств резерва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совместно с Министерством финансов Республики Казахстан внести проект постановления Правительства Республики Казахстан о выделении средств из резерва Правительства Республики Казахстан на оплату расходов, предусмотренных абзацем третьим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обеспечить и организовать 16 октября 2009 года в Жамбылской области рабочий завтрак для глав государств, членов официальных делегаций, сопровождающих лиц, охраны и представителей средств массовой информации за счет средств, предусмотренных в республиканском бюджете на 2009 год по программе 013 "Обеспечение внешнеполитических интересов".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Управлению делами Президента Республики Казахстан (по согласованию) принять организационные меры по обслуживанию глав и членов официальных делегаций (по формату 1+3), а также Генерального секретаря ОДКБ, обеспечить финансирование расходов за счет средств, предусмотренных в республиканском бюджете на 2009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совместно с Министерством обороны Республики Казахстан пролет специальных самолетов глав государств над территорией Республики Казахстан, посадку и вылет в аэропорту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подготовку вертолетов (необходимое количество) для делегаций, формирование спецпоезда для глав государств и делегаций по маршруту город Алматы - станция "Отар" - город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техническое обслуживание, стоянку и заправку специальных самолетов в аэропорту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Акимату города Алматы обеспечить и организовать: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ужин для официальных делегаций государств-членов ОДКБ, сопровождающих лиц и представителей средств массовой информации 15 октября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необходимую техническую поддержку (микрофоны, спич-трибуну, столы, кресла, звуковое усиление, оформление залов, в том числе цветочное, флаги в гостиницах и в аэропорту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техническую готовность аэропорта города Алматы и железнодорожных вокзалов "Алматы-1" и "Алматы-2".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Акимату Жамбылской области обеспечить и 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питание для сопровождающих лиц, охраны и представителей средств массовой информации 15-16 октября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необходимую техническую поддержку (микрофоны, спич-трибуну, столы, кресла, звуковое усиление, оформление залов, в том числе цветочное, флаги в гостиницах и в аэропорту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транспортное обслуживание делегаций (4 микроавтобуса);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техническую готовность железнодорожной станции "Отар" и автомобильной дороги от станции до полигона "Матыбулак".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охраняемых лиц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Министерству культуры и информации Республики Казахстан обеспечить освещение учения в средствах массовой информации, а также организацию концертной программы во время официального приема от имени Президента Республики Казахстан в честь глав государств-членов ОДКБ.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Республиканской гвардии Республики Казахстан (по  согласованию) принять участие в церемонии встречи и проводов глав государств в аэропорту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Контроль за реализацией настоящего распоряжения возложить на Министерство иностранных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13 октября 2009 года № 145-р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Организационные меры по обеспечению и обслуживанию глав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государств-членов ОДКБ и сопровождающих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Размещение глав и членов официальных делегаций (по формату 1+3), а также Генерального секретаря ОДКБ и сотрудников Службы охраны Президента Республики Казахстан в гостиницах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Организация чайного стола в аэропорту города Алматы при встрече и проводах делегаций государств-членов ОДКБ и Генерального секретаря ОДКБ.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Организация неформального ужина 15 октября 2009 года и неформального обеда 16 октября 2009 года в городе Алматы от имени Президента Республики Казахстан в честь глав государств-членов ОДКБ и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Изготовление печатной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Приобретение подарков и сувениров для глав и членов делегаций государств-членов ОДКБ.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Обеспечить и организовать перелет на вертолетах Глав государств по маршруту город Алматы - полигон "Матыбулак" - город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8. Обеспечить и организовать спецпоезд для глав государств и делегаций по маршруту город Алматы - станция "Отар" - город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Транспортное обслуживание глав государств и членов официальных делегаций (по формату 1+3).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Транспортное обслуживание сотрудников Протокола Президента Республики Казахстан, Министерства иностранных дел Республики Казахстан и Службы охраны Президента Республики Казахстан в городе Алматы и Жамбылской области в период с 8 по 17 октября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Медицинское обслуживание членов официальных делегаций и сопровождающих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