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37a7" w14:textId="2763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модернизации правоохранительной и судебной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октября 2009 года № 151-р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Президента Республики Казахстан от 29 сентября 2009 года № 4612, а также в целях выработки предложений по модернизации правоохранительной и судебной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Масимов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руководитель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Бекназаров                 - Председатель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Абдыханулы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Тажин                      - помощник Президента - Секретарь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Муханбетказиевич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Донаков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Советбекович 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 - Министр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Мажитович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Даулбаев                   - Генеральный прокурор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Кайзуллаевич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распоряжениями Премьер-Министра РК от 25.06.2011 </w:t>
      </w:r>
      <w:r>
        <w:rPr>
          <w:rFonts w:ascii="Times New Roman"/>
          <w:b w:val="false"/>
          <w:i w:val="false"/>
          <w:color w:val="000000"/>
          <w:sz w:val="28"/>
        </w:rPr>
        <w:t>№ 84-р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02.02.2012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рабочей группы определить Канцелярию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Рабочей группе внести на рассмотрение Межведомственной комиссии по проведению административной реформы предложения по модернизации правоохранительной и судебной систем.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