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0cfec" w14:textId="6e0cf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Омарове М.О.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9 ноября 2009 года № 161-р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Омарова Марата Оразалиевича заместителем заведующего Отделом контроля и документационного обеспечения Канцелярии Премьер-Министра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