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08f9" w14:textId="d3a0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марта 2009 года № 47-р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ноября 2009 года № 163-р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марта 2009 года № 47-р "О некоторых вопросах совершенствования разрешительной системы"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 изложить в новой редакции согласно приложению к настоящему распоряжению.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2009 года № 163-р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2009 года № 47-р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Экспертной группы по пересмотру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оптимизации разрешительных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Муратович              планирования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Акбердин    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Александрович         предпринимательства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Баймаганбетова             - эксперт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Айганым Жасулановна          предпринимательства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Бекешев 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Бейсенбаевич         развития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Жаппарбеков                - начальник управления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Рустем Даулетбекович         развития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 - начальник управления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Жумабекович           развития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Абдираман                  - заместитель директора проекта USAID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Зауре Абдыкулкызы            по улучшению бизнес-среды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Абдыкаримова               - советник председателя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Муратовна              акционерного общества "БТА Банк"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Баймаганова                - эксперт Евразийской промышленной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Алия Кадыровна               ассоциации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Батыров Арман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ответственностью "ТБТехнологиялары"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Баилов   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Едил Ануарбекович            ответственностью "Научно-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исследовательский институт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информатизации транспорта,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телекоммуникации"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Гуцан                      - международный эксперт USAID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Валентинович           реформам в области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Едильбаева                 - исполнительный директор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Гульсара Ибрагимовна         юридических лиц "Казахстанская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ассоциация природопользователей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устойчивого развития"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Ертлесова                  - председатель Управляющего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Жаннат Джургалиевна          Ассоциации налогоплательщиков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Заитова                    - консультант проекта USAID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Альфиям Мухтаржановна        улучшению бизнес-среды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                        - заместитель директора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Абжаппар Укибайулы           департамента - председатель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комитета объединения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"Национальная экономическая палата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Казахстана Союз "Атамекен"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Исин                       - президент объединения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Курмангалиевич        лиц "Казахстанская ассоциация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IТ-компаний"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Калиев                     - президент Ассоциации добросовестных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Амиржан Кашкарбаевич         производителей и продавцов алкогольной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продукции Казахстана "КазАлко"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Калинин                    - вице-президент Ассоциации охранных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Иванович            организаций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Канапьянова                - директор Комитета Европейской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Сапаровна              ассоциации в Казахстане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Капасова                   - ответственный секретарь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Жансулу Нурманалиевна        юридических лиц "Евразийский союз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участников внешнеэкономической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деятельности"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Куанганова                 - заместитель исполнительного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Гульнара Шаймуратовна        Форума предпринимателей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Курбанбаева                - исполнительный директор Ассоциации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Гульнара Туретаевна          предпринимателей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Малишевский                - директор Научно-консультационного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Витальевич           Национальной телекоммуникационной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ассоциации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  - исполнительный директор Ассоциации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Рустем Серикович             "АгроСоюз Казахстана"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Пердебаева                 - старший эксперт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Сарбековна            "Институт экономических исследований",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к.э.н.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Продедович Виктор          - консультант проекта USAID по улучшению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бизнес-среды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Радостовец                 - исполнительный директор Ассоциации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 горнодобывающих и горно-металлургических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предприятий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Савченко                   - председатель правления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Юрьевна             юридических лиц "Ассоциация "Лига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потребителей Казахстана"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Тюгина                     - исполняющий обязанности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Ирина Вальеревна             Ассоциации по защите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предпринимателей г. Астана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Уразалинов                 - председатель объединения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Шаймерден Абильмажинович     лиц "Казахстанская Электроэнергетическая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Ассоциация"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Янсон                      - директора представительства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 Генрихович              международных автомобильных перевозчиков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в городе Астана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