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2ba2" w14:textId="1bf2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вопросам, возникающим в ходе осуществления контроля при трансфертном ценообразовании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2009 года № 165-р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вопросам, возникающим в ходе осуществления контроля при трансфертном ценообразовании: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933"/>
        <w:gridCol w:w="86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Кипшаков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Мыктыбаевич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Жаналинов Данияр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Еренгалиевич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крупных налогоплательщиков Налогового комитета Министерства финансов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Маликовна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Мирамканович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бюджетной и налогово-таможенной политики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Абдуалиевич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налоговой политики Департамента бюджетной и налогово-таможенной политики Министерства экономического развития и торговли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Майкен Усынбаевна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Департамента по раскрытию экономических и финансовых преступлений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Балтатеги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Абдель Хасанбиевич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мониторинга рынков АПК Департамента переработки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Арыстанович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мониторинга, транспортировки нефти и развития нефтяных проектов Департамента развития нефтяной промышленности Министерства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Абжаппаров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Аль-Надир Ермакович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консультант Департамента экономической безопасности Комитета национальной безопасности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Ержановна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налоговой политики Департамента бюджетной и налогово-таможенной политики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Ростиславович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экономической безопасности Комитета национальной безопасности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Курмашевич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горно-металлургической промышленности Комитета промышленности Министерства индустрии и новых технологий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Мендыгалиев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Асылбекович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эксплуатации и мобилизационной подготовки Комитета автомобильных дорог Министерства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Мешитбаев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Мухтарович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железнодорожных перевозок Комитета транспорта и путей сообщения Министерства транспорта и 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Бахытович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таможенных доходов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Алиасхарова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Гульжанат Алихановна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методологии таможенной стоимости и ценовых исследований управления таможенных доходов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Альмаханович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Кайрбекович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специализированного управления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Хашиева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Лидия Магомедовна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крупных налогоплательщиков Налогового комитета Министерства финансов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распоряжения Премьер-Министра РК от 10.08.2012 </w:t>
      </w:r>
      <w:r>
        <w:rPr>
          <w:rFonts w:ascii="Times New Roman"/>
          <w:b w:val="false"/>
          <w:i w:val="false"/>
          <w:color w:val="ff0000"/>
          <w:sz w:val="28"/>
        </w:rPr>
        <w:t>№ 148-р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один раз в полугодие не позднее 15 числа месяца, следующего за отчетным полугодием, представлять в Правительство Республики Казахстан предложения по вопросам, возникающим в ходе осуществления контроля при трансфертном ценообразовании.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