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b482" w14:textId="4edb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спортсменов Республики Казахстан к участию в очередных XXI зимних Олимпийских играх 2010 года в Ванкувере (Канада), 16-х Азиатских играх 2010 года в Гуанчжоу (Китайская Народная Республика), 7-х зимних Азиатских играх 2011 года в городах Астане и Алматы (Республика Казахстан) и XXX Олимпийских играх 2012 года в Лондоне (Соединенное Королевство Великобритании и Северной Ирландии)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декабря 2009 года № 170-р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2009 года № 1059 "О мерах по подготовке спортсменов Республики Казахстан к участию в очередных XXI зимних Олимпийских играх 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года в Ванкувере (Канада), 16-х Азиатских играх 2010 года в Гуанчжоу </w:t>
      </w:r>
      <w:r>
        <w:rPr>
          <w:rFonts w:ascii="Times New Roman"/>
          <w:b w:val="false"/>
          <w:i w:val="false"/>
          <w:color w:val="000000"/>
          <w:sz w:val="28"/>
        </w:rPr>
        <w:t xml:space="preserve">(Китайская Народная Республика), 7-х зимних Азиатских играх 2011 года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городах Астане и Алматы (Республика Казахстан) и XXX Олимпийских играх </w:t>
      </w:r>
      <w:r>
        <w:rPr>
          <w:rFonts w:ascii="Times New Roman"/>
          <w:b w:val="false"/>
          <w:i w:val="false"/>
          <w:color w:val="000000"/>
          <w:sz w:val="28"/>
        </w:rPr>
        <w:t xml:space="preserve">2012 года в Лондоне (Соединенное Королевство Великобритании и Северной </w:t>
      </w:r>
      <w:r>
        <w:rPr>
          <w:rFonts w:ascii="Times New Roman"/>
          <w:b w:val="false"/>
          <w:i w:val="false"/>
          <w:color w:val="000000"/>
          <w:sz w:val="28"/>
        </w:rPr>
        <w:t>Ирландии)":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План мероприятий по подготовке спортсменов Республики Казахстан к участию в очередных XXI зимних Олимпийских играх 2010 года в Ванкувере (Канада), 16-х Азиатских играх 2010 года в Гуанчжоу (Китайская Народная Республика), 7-х зимних Азиатских играх 2011 года в городах Астане и Алматы (Республика Казахстан) и XXX Олимпийских играх </w:t>
      </w:r>
      <w:r>
        <w:rPr>
          <w:rFonts w:ascii="Times New Roman"/>
          <w:b w:val="false"/>
          <w:i w:val="false"/>
          <w:color w:val="000000"/>
          <w:sz w:val="28"/>
        </w:rPr>
        <w:t xml:space="preserve">2012 года в Лондоне (Соединенное Королевство Великобритании и Северной </w:t>
      </w:r>
      <w:r>
        <w:rPr>
          <w:rFonts w:ascii="Times New Roman"/>
          <w:b w:val="false"/>
          <w:i w:val="false"/>
          <w:color w:val="000000"/>
          <w:sz w:val="28"/>
        </w:rPr>
        <w:t>Ирландии)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 органам и заинтересованным организациям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 надлежащее и своевременное исполнение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предоставлять раз в год, к 10 декабря, информацию о ходе выполнения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в Министерство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Министерству туризма и спорта Республики Казахстан обеспечить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в Правительство Республики Казахстан раз в год к 20 декабря с</w:t>
      </w:r>
      <w:r>
        <w:rPr>
          <w:rFonts w:ascii="Times New Roman"/>
          <w:b w:val="false"/>
          <w:i w:val="false"/>
          <w:color w:val="000000"/>
          <w:sz w:val="28"/>
        </w:rPr>
        <w:t>водной информации о ходе выполнения Плана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№ 170-р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План мероприятий по подготовке спортсменов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 участию в очередных XXI зимних Олимпийских играх 2010 года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Ванкувере (Канада), 16-х Азиатских играх 2010 года в Гуанчжоу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(Китайская Народная Республика), 7-х зимних Азиатских играх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года в городах Астане и Алматы (Республика Казахстан)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XXX Олимпийских играх 2012 года в Лондоне (Соединенное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Королевство Великобритании и Северной Ирландии)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9"/>
        <w:gridCol w:w="2278"/>
        <w:gridCol w:w="2278"/>
        <w:gridCol w:w="2282"/>
        <w:gridCol w:w="2683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Организационные мероприятия по подготовке и участию 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 Республики Казахстан на Олимпийских и Азиатских играх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Штаба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спортсмены) 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очередных XXI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Ванкувере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(Канада), 16-х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играх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Гуанчжоу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(Китайская Народная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Республика),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играх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(Республика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 и XXX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Лондоне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(Соединенное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Ирландии)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спортсменов-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зимних (летних)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Азиатских,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ближайших соперников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выступлений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(летних)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Азиатских,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по завоеванию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различного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достоинства на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ежегодному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на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(летних)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Азиатских,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МБ: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145863,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завоеванию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и призовых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зимних (летних)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Азиатских,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с ними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заключительного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 зимним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(летним) Азиатским,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играм,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зарубежные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базы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экипировкой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спортивным инвентарем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 виды: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виды: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МБ: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Медицинское и медико-биологическое обеспечение</w:t>
            </w:r>
          </w:p>
        </w:tc>
      </w:tr>
      <w:tr>
        <w:trPr>
          <w:trHeight w:val="26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состоянием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МТСРК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</w:p>
        </w:tc>
      </w:tr>
      <w:tr>
        <w:trPr>
          <w:trHeight w:val="26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МТСРК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антидопинговому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 спортсменов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Антидопин-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МТСРК, НОК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допинг-тестирования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спортсменов-кандидатов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Антидопин-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МТСРК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Аккредитация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выезжающих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НОК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Патриотическая и информационно-пропагандистская работа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проводами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выезжающих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РБ: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260033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атрибутикой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(летних) Азиатских,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 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 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бюджета: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2801659,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8546434,0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3525586,0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5020848,2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МТС 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РГКП -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НОК  - Национальный Олимпийский комитет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РБ   -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МБ   - местный бюджет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