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98b1" w14:textId="7dc9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неформальной встречи глав государств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декабря 2009 года № 171-р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укрепления многостороннего сотрудничества Республики Казахстан с государствами евразийского региона и обеспечения протокольно-организационных мероприятий по подготовке и проведению неформальной встречи глав государств Республики Армения, Республики Беларусь, Кыргызской Республики, Российской Федерации, Республики Таджикистан, Туркменистана и Республики Узбекистан в Республике Казахстан с 18 по 21 декабря 2009 года (далее - встреча):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Министерству иностранных дел Республики Казахстан совместно с акиматом Алматинской области обеспечить протокольно-организационные мероприятия по подготовке и проведению встречи, а также совместно с Управлением делами Президента Республики Казахстан (по согласованию), акиматом города Алматы размещение делегаций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Управлению делами Президента Республики Казахстан (по согласованию) принять необходимые организационные меры по обеспечению и обслуживанию глав и членов официальных делегаций по формату "1+5", обеспечить финансирование расходов на проведение встречи за счет средств, предусмотренных в республиканском бюджете на 2009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официальных делегаций в аэропорту, местах проживания и посещения, сопровождение по маршрутам следования, а также охрану специальных самолетов.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совместно с Министерством обороны Республики Казахстан и Министерством иностранных дел Республики Казахстан пролет специальных самолетов глав государств над территорией Республики Казахстан, посадку и вылет в аэропорту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техническое обслуживание, стоянку и заправку специальных самолетов официальных делегаций в аэропорту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Министерству культуры и информации Республики Казахстан обеспечить освещение встречи в средствах массовой информации, а также организацию и финансирование концертных и культурных программ во время проведения встречи.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Акимату города Алматы обеспечить выполнение организационных мероприятий по встрече и проводам делегаций, оформление аэропорта (в том числе цветочное), улиц города Алматы и мест проживания, сопровождение в местах посещения делегаций, а также организовать концертно-культурную программу во время проведения приема.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Пограничной службе Комитета национальной безопасности Республики Казахстан (по согласованию) оказать содействие членам официальных делегаций в упрощенном прохождении паспортного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Комитету таможенного контроля Министерства финансов Республики Казахстан оказать содействие членам официальных делегаций в упрощенном прохождении таможенных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Республиканской гвардии Республики Казахстан (по согласованию) принять участие в церемонии встречи и проводов глав государств в аэропорту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Контроль за реализацией настоящего распоряжения возложить на Министерство 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№ 171-р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Организационные меры по обеспечению и обслуживанию глав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членов официальных делегаций, участвующих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неформальной встрече глав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Обеспечение обслуживания глав и членов официальных делегаций в VIP-зале, а также организация чайных столов в аэропорту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Организация транспортного обслуживания и мест проживания официальных делегаций во время проведения встречи в формате "1+5".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Организация приемов от имени Президента Республики Казахстан для членов делегаций.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Организация закупа и наличия необходимой продукции, инвентаря и оборудования в местах проведения встреч, обеспечение микрофонов, звукового усиления, цветочного оформления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Изготовление бейджев, буклетов и специальных автомобильных пропусков.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Транспортное обслуживание сотрудников Протокола Президента Республики Казахстан, Министерства иностранных дел Республики Казахстан и Службы охраны Президента Республики Казахстан в городе Алматы в период с 13 по 22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Медицинское обслуживание членов официальных делегаций и сопровождающих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