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690f" w14:textId="61d6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решений по вопросу использования водных ресурсов реки Каркара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2009 года № 177-р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пунктом 3.7 протокола первого заседания Казахстанско-Кыргызского межправительственного совета от 16 июня 2009 года и в целях выработки решений по вопросу использования водных ресурсов реки Каркара: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казахстанскую часть рабочей группы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    -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Онгарулы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Сейтимбетов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Даулетияр                    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Сахидуллаевич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                    - главный эксперт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Мусилим Рысмаханович          регулирования использования и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водных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советник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Жолбарысович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Кашкимбаева                 - главный эксперт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Гульмира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Мухаммедикызы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консультант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Есбулат Бектурсунович         Пограничной службы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Нурсадыков                  - второй секретарь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Куанышович             Центральной Азии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Босжигитов                  - начальник управления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Ерсаинович             экспертизы проекта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"КазКуат"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Кантаев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Уразали Давлетьярович         общества "Мойнакская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гидроэлектростанция"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Казахстанской части рабочей группы после совместного рассмотрения межгосударственной рабочей группой вопроса совместного использования водных ресурсов реки Каркара Республикой Казахстан и Кыргызской Республикой в двухмесячный срок внести в Правительство Республики Казахстан соответствующие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 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