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3ebe" w14:textId="1be3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штабах по контролю за ходом реализации инвестиционных проектов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января 2010 года № 8-р. Утратило силу распоряжением Премьер-Министра Республики Казахстан от 13 февраля 2010 года № 26-р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распоряжением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Премьер-Министра РК от 13.02.2010 № 26-р.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контроля за ходом реализации инвестиционных проектов в рамках индустриально-инновационного развития Казахстана: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штабы по контролю за ходом реализации инвестиционных проектов: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завершаемых в 2010 году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запуск строительства которых запланирован в 2010 году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Руководителям штабов: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планы-графики и планы мероприятий по реализации каждого проекта и контролировать своевременный ход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заседание штабов не реже одного раза в месяц с выездом непосредственно на объекты и на строительные площадки;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ежемесячно до 5 числа месяца, следующего за отчетным, представлять отчет в Министерство индустрии и торговли Республики Казахстан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торговли Республики Казахстан ежемесячно до 15 числа месяца, следующего за отчетным, информировать Правительство Республики Казахстан о ходе реализации инвестиционных проектов.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2010 года № 8-р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Составы</w:t>
      </w:r>
      <w:r>
        <w:br/>
      </w:r>
      <w:r>
        <w:rPr>
          <w:rFonts w:ascii="Times New Roman"/>
          <w:b/>
          <w:i w:val="false"/>
          <w:color w:val="000000"/>
        </w:rPr>
        <w:t>
штабов по контролю за ходом реализации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проектов, завершаемых в 2010 году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Акмолинская область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"Дальнейшее освоение Васильковского</w:t>
      </w:r>
      <w:r>
        <w:br/>
      </w:r>
      <w:r>
        <w:rPr>
          <w:rFonts w:ascii="Times New Roman"/>
          <w:b/>
          <w:i w:val="false"/>
          <w:color w:val="000000"/>
        </w:rPr>
        <w:t>
месторождения золота и строительство золотоизвлекательной</w:t>
      </w:r>
      <w:r>
        <w:br/>
      </w:r>
      <w:r>
        <w:rPr>
          <w:rFonts w:ascii="Times New Roman"/>
          <w:b/>
          <w:i w:val="false"/>
          <w:color w:val="000000"/>
        </w:rPr>
        <w:t>
фабрики" (заявитель - акционерное общество "Васильковский ГОК")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Pay                         - аким Акмолинской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                      - заместитель акима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Кадирхан Махмутович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Койшибаев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Советович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Сапаров                     - аким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 Аманжолович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Утемуратов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Алидар Булатович              "Васильковский ГОК" (по согласованию)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дробильно-обогатительной</w:t>
      </w:r>
      <w:r>
        <w:br/>
      </w:r>
      <w:r>
        <w:rPr>
          <w:rFonts w:ascii="Times New Roman"/>
          <w:b/>
          <w:i w:val="false"/>
          <w:color w:val="000000"/>
        </w:rPr>
        <w:t>
фабрики по переработке и обогащению железных руд"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 "Оркен")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Pay                         - аким Акмолинской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                      - заместитель акима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Кадирхан Махмутович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Койшибаев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Советович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Хамитов                     -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Темиржан Жаныбекович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Филипьев                    - директор представительства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Михайлович             с ограниченной ответственностью "Оркен"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"Теплицы на 3,56 га"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"Тепличные технологии Казахстана")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Pay                         - аким Акмолинской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"КазАгроФинанс",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                      - заместитель акима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Кадирхан Махмутович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Нуркенов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Жомарт Жумагалиевич           агропромышленном комплексе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Ахмеджанова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Толеугазиевна          хозяйства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Никишов                     - аким города Степногорска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Николаевич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Грибалев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Николаевич          ответственностью "Тепличные технологии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Казахстана" (по согласованию)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"Мясоперерабатывающий комплекс"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"Астана Агропродукт")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Pay                         - аким Акмолинской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Такабаев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Тулюпбергенович         общества "Аграрная кредитная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корпорация",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                      - заместитель акима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Кадирхан Махмутович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Нуркенов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Жомарт Жумагалиевич           агропромышленном комплексе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Ахмеджанова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Толеугазиевна          хозяйства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Касенов                     - аким Коргалжынского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Султан Ракышевич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Жунусов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Серикпол Мержакинович         ответственностью "Астана Агропродукт"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"Создание откормочной площадки"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"Бауманское-07")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Pay                         - аким Акмолинской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"КазАгроФинанс",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                      - заместитель акима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Кадирхан Махмутович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Нуркенов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Жомарт Жумагалиевич           агропромышленном комплексе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Ахмеджанова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Толеугазиевна          хозяйства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 - аким 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Булат Ибрагимович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Такабаев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Тулюпбергенович         общества "Аграрная кредитная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корпорация"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Байжанов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Айткожа Садыкович             ответственностью "Бауманское-07"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"Создание откормочной площадки"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"Острогорское")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Pay                         - аким Акмолинской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Такабаев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Тулюпбергенович         общества "Аграрная кредитная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корпорация",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Отаров                      - заместитель акима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Кадирхан Махмутович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Нуркенов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Жомарт Жумагалиевич           агропромышленном комплексе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Ахмеджанова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Толеугазиевна          хозяйства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Акимов                      - аким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Рашит Каиржанович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Наукенов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Бекежанович            ответственностью "Острогорское"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завода</w:t>
      </w:r>
      <w:r>
        <w:br/>
      </w:r>
      <w:r>
        <w:rPr>
          <w:rFonts w:ascii="Times New Roman"/>
          <w:b/>
          <w:i w:val="false"/>
          <w:color w:val="000000"/>
        </w:rPr>
        <w:t>
по производству керамического кирпича"</w:t>
      </w:r>
      <w:r>
        <w:br/>
      </w:r>
      <w:r>
        <w:rPr>
          <w:rFonts w:ascii="Times New Roman"/>
          <w:b/>
          <w:i w:val="false"/>
          <w:color w:val="000000"/>
        </w:rPr>
        <w:t>
(заявитель-товарищество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"Кереге-Астана")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Pay                         - аким Акмолинской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Отаров                      - заместитель акима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Кадирхан Махмутович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Койшибаев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Советович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Уисимбаев                   - аким 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Аскарбек Съезбекович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Сериккали Бекенович           ответственностью "Кереге-Астана"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Актюбинская область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пpoeкт "Завод по производству керамических</w:t>
      </w:r>
      <w:r>
        <w:br/>
      </w:r>
      <w:r>
        <w:rPr>
          <w:rFonts w:ascii="Times New Roman"/>
          <w:b/>
          <w:i w:val="false"/>
          <w:color w:val="000000"/>
        </w:rPr>
        <w:t>
изделий" (заявитель - товарищество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 "Ситал-2")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Мухамбетов                  - аким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Архимед Бегежанович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Есетов  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Ануарбек Ниятович             ограниченной ответственностью "Ситал-2"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"Завод по производству керамического</w:t>
      </w:r>
      <w:r>
        <w:br/>
      </w:r>
      <w:r>
        <w:rPr>
          <w:rFonts w:ascii="Times New Roman"/>
          <w:b/>
          <w:i w:val="false"/>
          <w:color w:val="000000"/>
        </w:rPr>
        <w:t>
кирпича" (заявитель - товарищество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 "АктобеСтрой-Монтаж")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Мухамбетов                  - аким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Архимед Бегежанович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Назарбаев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Бисембай Баекенович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"АктобеСтрой-Монтаж" (по согласованию)</w:t>
      </w:r>
    </w:p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"Производство рентген аппаратов -</w:t>
      </w:r>
      <w:r>
        <w:br/>
      </w:r>
      <w:r>
        <w:rPr>
          <w:rFonts w:ascii="Times New Roman"/>
          <w:b/>
          <w:i w:val="false"/>
          <w:color w:val="000000"/>
        </w:rPr>
        <w:t>
компьютерных томографов на 16 срезов"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"Актюбрентген")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заместитель акима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Кенесовна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Ювица 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Исмагамбетов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Рахимжан Смагулович           "Актюбрентген" (по согласованию)</w:t>
      </w:r>
    </w:p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"Транспортно-логистический центр</w:t>
      </w:r>
      <w:r>
        <w:br/>
      </w:r>
      <w:r>
        <w:rPr>
          <w:rFonts w:ascii="Times New Roman"/>
          <w:b/>
          <w:i w:val="false"/>
          <w:color w:val="000000"/>
        </w:rPr>
        <w:t>
в городе Актобе" (заявитель - товарищество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 "Актобе-Центр")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Габасович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Бектеп                      - управляющий директор - член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Муслим Хайдарулы              акционерного общества "Банк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Казахстана",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Дубовенко                   - заместитель акима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Григорьевич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Ювица 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Урмагамбетов                - учредитель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Сагингалиевич           ответственностью "Актобе Центр"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"Молочно-товарная ферма на 1100 голов"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"Айс")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"КазАгроФинанс",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Умурзаков                   - первый заместитель акима Актюбинской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Избак Куанышевич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Далмагамбетов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Оразбек Набиевич              агропромышленном комплексе Актюбинской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Ажибаев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Ерсаин Искакович              хозяйства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Итегулов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Сергазыулы              ограниченной ответственностью "Айс"(по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"Животноводческий комплекс в селе</w:t>
      </w:r>
      <w:r>
        <w:br/>
      </w:r>
      <w:r>
        <w:rPr>
          <w:rFonts w:ascii="Times New Roman"/>
          <w:b/>
          <w:i w:val="false"/>
          <w:color w:val="000000"/>
        </w:rPr>
        <w:t>
Бестамак" (заявитель - товарищество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 "Парижская коммуна XXI")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"КазАгроФинанс",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Умурзаков                   - первый заместитель акима Актюбинской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Избак Куанышевич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Далмагамбетов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Оразбек Набиевич              агропромышленном комплексе Актюбинской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Ажибаев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Ерсаин Искакович              хозяйства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Тертерян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Гайк Вардгесович  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"Парижская коммуна XXI"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"Вторая очередь Жанажолской ГТЭС"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"Актобемунайфинанс")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Бертисбаев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Несипкул                     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Дубовенко                   - заместитель акима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Григорьевич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Шарапиев                    - начальник Управления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Баянет Кушикбаевич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Байсарымов   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Бердибек Темирханович         общества "Актобемунайфинанс"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"Нефтеперерабатывающий</w:t>
      </w:r>
      <w:r>
        <w:br/>
      </w:r>
      <w:r>
        <w:rPr>
          <w:rFonts w:ascii="Times New Roman"/>
          <w:b/>
          <w:i w:val="false"/>
          <w:color w:val="000000"/>
        </w:rPr>
        <w:t>
комплекс и битумный завод" (заявитель - товарищество с</w:t>
      </w:r>
      <w:r>
        <w:br/>
      </w:r>
      <w:r>
        <w:rPr>
          <w:rFonts w:ascii="Times New Roman"/>
          <w:b/>
          <w:i w:val="false"/>
          <w:color w:val="000000"/>
        </w:rPr>
        <w:t>
ограниченной ответственностью "ЛАД")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Сармурзина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Гайсиевна              нефтехимической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Дубовенко                   - заместитель акима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Григорьевич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Примбетов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Бердиар Автаевич              архитектурно-строительного контроля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Лапшин                      - президент объединения юридических лиц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Николаевич             форме ассоциации "Лад"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"Подземный рудник-шахта на месторождении</w:t>
      </w:r>
      <w:r>
        <w:br/>
      </w:r>
      <w:r>
        <w:rPr>
          <w:rFonts w:ascii="Times New Roman"/>
          <w:b/>
          <w:i w:val="false"/>
          <w:color w:val="000000"/>
        </w:rPr>
        <w:t>
"Восход" (заявитель - товарищество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 "Восход-Ориел")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заместитель акима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Кенесовна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Балмуханов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Нуренович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Агудалин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Борис Петрович    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"Восход-Ориел" (по согласованию)</w:t>
      </w:r>
    </w:p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"Тепличный комплекс"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"Izet Greenhouse")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"КазАгроФинанс",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Умурзаков                   - первый заместитель акима Актюбинской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Избак Куанышевич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Далмагамбетов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Оразбек Набиевич              агропромышленном комплексе Актюбинской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Ажибаев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Ерсаин Искакович              хозяйства Актюбинской области</w:t>
      </w:r>
    </w:p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"Завод № 4 по подготовке нефти"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"СНПС-Актобемунайгаз")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Салимгереев                 - директор Департамента развития нефтяной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Малик Жанабаевич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заместитель акима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Кенесовна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Абишев                      - председатель Комитета по миграции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Хабылсаят Азимбаевич          Министерства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Ювица 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Сюй Кэцян    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"СНПС-Актобемунайгаз"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"Станция по закачке неочищенного газа в</w:t>
      </w:r>
      <w:r>
        <w:br/>
      </w:r>
      <w:r>
        <w:rPr>
          <w:rFonts w:ascii="Times New Roman"/>
          <w:b/>
          <w:i w:val="false"/>
          <w:color w:val="000000"/>
        </w:rPr>
        <w:t>
пласт на месторождении Жанажол" (заявитель - акционерное</w:t>
      </w:r>
      <w:r>
        <w:br/>
      </w:r>
      <w:r>
        <w:rPr>
          <w:rFonts w:ascii="Times New Roman"/>
          <w:b/>
          <w:i w:val="false"/>
          <w:color w:val="000000"/>
        </w:rPr>
        <w:t>
общество "СНПС-Актобемунайгаз")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  - директор Департамента развития газовой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           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Есенгалиевич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заместитель акима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Кенесовна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Абишев                      - председатель Комитета по миграции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Хабылсаят Азимбаевич          Министерства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Ювица 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Сюй Кэцян    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"СНПС-Актобемунайгаз"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"Насосная станция по сепарации и</w:t>
      </w:r>
      <w:r>
        <w:br/>
      </w:r>
      <w:r>
        <w:rPr>
          <w:rFonts w:ascii="Times New Roman"/>
          <w:b/>
          <w:i w:val="false"/>
          <w:color w:val="000000"/>
        </w:rPr>
        <w:t>
перекачке газа с месторождения Северная Трува на ЖГПЗ-3"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"СНПС-Актобемунайгаз")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Салимгереев                 - директор Департамента развития нефтяной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Малик Жанабаевич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заместитель акима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Кенесовна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Абишев                      - председатель Комитета по миграции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Хабылсаят Азимбаевич          Министерства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Ювица 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Сюй Кэцян    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"СНПС-Актобемунайгаз"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"Строительство рудника на месторождении "Приорское"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"Коппер Технолоджи")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заместитель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Кенесовна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Балмуханов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Нуренович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Фурсенко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Федорович             ответственностью "Коппер Технолоджи"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"Создание системы по утилизации попутного</w:t>
      </w:r>
      <w:r>
        <w:br/>
      </w:r>
      <w:r>
        <w:rPr>
          <w:rFonts w:ascii="Times New Roman"/>
          <w:b/>
          <w:i w:val="false"/>
          <w:color w:val="000000"/>
        </w:rPr>
        <w:t>
нефтянного газа на месторождении Лактыбай и Каратобе"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"Казахтуркмунай")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Салимгереев                 - директор Департамента развития нефтяной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Малик Жанабаевич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заместитель акима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Кенесовна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Ювица 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Макашев 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Нурпеис Макашевич 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"Казахтуркмунай"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Тайбагаров                  - производственный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Аркенович         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"Казахтуркмунай" (по согласованию)</w:t>
      </w:r>
    </w:p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"Автоматизированная система</w:t>
      </w:r>
      <w:r>
        <w:br/>
      </w:r>
      <w:r>
        <w:rPr>
          <w:rFonts w:ascii="Times New Roman"/>
          <w:b/>
          <w:i w:val="false"/>
          <w:color w:val="000000"/>
        </w:rPr>
        <w:t>
управления воздушным движением" (заявитель - филиал</w:t>
      </w:r>
      <w:r>
        <w:br/>
      </w:r>
      <w:r>
        <w:rPr>
          <w:rFonts w:ascii="Times New Roman"/>
          <w:b/>
          <w:i w:val="false"/>
          <w:color w:val="000000"/>
        </w:rPr>
        <w:t>
"Западно-Казахстанский региональный центр организации</w:t>
      </w:r>
      <w:r>
        <w:br/>
      </w:r>
      <w:r>
        <w:rPr>
          <w:rFonts w:ascii="Times New Roman"/>
          <w:b/>
          <w:i w:val="false"/>
          <w:color w:val="000000"/>
        </w:rPr>
        <w:t>
воздушного движения" Республиканского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предприятия "Казаэронавигация" Министерства транспорта и</w:t>
      </w:r>
      <w:r>
        <w:br/>
      </w:r>
      <w:r>
        <w:rPr>
          <w:rFonts w:ascii="Times New Roman"/>
          <w:b/>
          <w:i w:val="false"/>
          <w:color w:val="000000"/>
        </w:rPr>
        <w:t>
коммуникаций Республики Казахстан)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Дубовенко                   - заместитель акима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Григорьевич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Ювица 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Галиакпаров                 - директор филиала "Западно-Казахстанский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Эльдар Галиевич               региональный центр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воздушного движения"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"Казаэронавигация"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</w:t>
      </w:r>
    </w:p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"Производство аммонита"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"КазЦКУБ Нитрохим")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заместитель акима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Кенесовна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Нуржанов  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Айтжан Рамазанович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Саймагамбетов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Сарманович         ответственностью "КазЦКУБ Нитрохим"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"Реконструкция птицефабрики"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"Рамазан")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Умурзаков                   - первый заместитель акима Актюбинской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Избак Куанышевич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Ажибаев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Ерсаин Искакович              хозяйства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Мусин   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 Есполаевич          ограниченной ответственностью "Рамазан"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"Коммунальный продовольственный рынок с овощехранилищем"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"Центр развития бизнеса")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Умурзаков                   - первый заместитель акима Актюбинской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Избак Куанышевич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Ажибаев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Ерсаин Искакович              хозяйства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Рахиев 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Саурамбек Раманович           ответственностью "Центр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бизнеса" (по согласованию)</w:t>
      </w:r>
    </w:p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"Реконструкция птицефабрики"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"Коктас-Актобе")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Умурзаков                   - первый заместитель акима Актюбинской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Избак Куанышевич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Ажибаев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Ерсаин Искакович              хозяйства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Турлан Бугенович              общества "Коктас-Актобе"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"Завод по производству кирпича"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"Каспий Нефть ТМЕ")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Умурзаков                   - первый заместитель акима Актюбинской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Избак Куанышевич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Иманкулов                   - начальник Управления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Жаксыгали Исламович           и регулирования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Нуршин                      - начальник Управления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Куанышевич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Сагадиев                    - президент акционерного общества "Каспий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Кенжегалиевич           Нефть ТМЕ" (по согласованию)</w:t>
      </w:r>
    </w:p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"Завод по производству щебня"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"Компания Текше Тас")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Умурзаков                   - первый заместитель акима Актюбинской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Избак Куанышевич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Иманкулов                   - начальник Управления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Жаксыгали Исламович           и регулирования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Нуршин                      - начальник Управления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Куанышевич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Танирбергенов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Бактыбай Аманбаевич           ответственностью "Компания Текше Тас"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"Завод по производству щебня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"ТемиржолКурылысАтырау")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Умурзаков                   - первый заместитель акима Актюбинской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Избак Куанышевич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Иманкулов                   - начальник Управления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Жаксыгали Исламович           и регулирования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Нуршин                      - начальник Управления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Куанышевич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Есипенко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Иванович              ограниченной ответственностью "Темиржол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КурылысАтырау" (по согласованию)</w:t>
      </w:r>
    </w:p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"Завод по производству щебня"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"Мугалжар Нефтестрой")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Умурзаков                   - первый заместитель акима Актюбинской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Избак Куанышевич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Иманкулов                   - начальник Управления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Жаксыгали Исламович           и регулирования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Нуршин                      - начальник Управления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Куанышевич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Илюбаев 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Куаныш Далабаевич             ограниченной ответственностью "Мугалжар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Нефтестрой" (по согласованию)</w:t>
      </w:r>
    </w:p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"Складской комплекс для хранения ГСМ"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"Мунай Сервис ЛТД")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Сармурзина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Гайсиевна              нефтехимической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заместитель акима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Кенесовна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Утесинов  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Тлес Утесинович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Белхаиров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Идаятович              ограниченной ответственностью "Мунай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Сервис ЛТД" (по согласованию)</w:t>
      </w:r>
    </w:p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"Реконструкция нефтебазы"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Актюбинский филиал товарищества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 "Sinooil")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Сармурзина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Гайсиевна              нефтехимической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заместитель акима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Кенесовна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Утесинов  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Тлес Утесинович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 Юй                       - директор Актюбинского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"Sinooil"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Алматинская область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завода по производству</w:t>
      </w:r>
      <w:r>
        <w:br/>
      </w:r>
      <w:r>
        <w:rPr>
          <w:rFonts w:ascii="Times New Roman"/>
          <w:b/>
          <w:i w:val="false"/>
          <w:color w:val="000000"/>
        </w:rPr>
        <w:t>
одноразовых систем для инфузионных растворов</w:t>
      </w:r>
      <w:r>
        <w:br/>
      </w:r>
      <w:r>
        <w:rPr>
          <w:rFonts w:ascii="Times New Roman"/>
          <w:b/>
          <w:i w:val="false"/>
          <w:color w:val="000000"/>
        </w:rPr>
        <w:t>
Енбекшиказахский район с. Кырбалтабай"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"Алтомед")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Умбетов                     - аким Алматинской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Абикенович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Такенов                     - заместитель акима Алматинской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Долдаевич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Сманкулов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Султанович              общества "Национальная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"Социально-предпринимательская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корпорация "Жетысу",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Чойымбеков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Толеген Уалиевич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Андабаев  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Досымбекович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Жунисов  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Бейсегали Исакович            отношений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Асылбек                     - директор 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Нурлыбек Абибулаевич          фармацевтического контроля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Сыдыманов                   - директор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Ергали Жаксыбекович           санитарноэпидемиологического надзора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Тойбаев                     - аким Енбекшиказахского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Абдыханович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Жумабеков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Амантай Кожабекович           ответственностью "Алтомед"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завода по переработке</w:t>
      </w:r>
      <w:r>
        <w:br/>
      </w:r>
      <w:r>
        <w:rPr>
          <w:rFonts w:ascii="Times New Roman"/>
          <w:b/>
          <w:i w:val="false"/>
          <w:color w:val="000000"/>
        </w:rPr>
        <w:t>
природного камня, Жамбылский район ст. Копа"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"TASKOM KZ")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Умбетов                     - аким Алматинской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Абикенович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Такенов                     - заместитель акима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Долдаевич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Чойымбеков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Толеген Уалиевич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Андабаев  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Досымбекович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Жунисов  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Бейсегали Исакович            отношений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Турлашов                    - аким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Лаззат Махатович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Абильдаев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                        ограниченной ответственностью "TASKOM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KZ" (по согласованию)</w:t>
      </w:r>
    </w:p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многопрофильного</w:t>
      </w:r>
      <w:r>
        <w:br/>
      </w:r>
      <w:r>
        <w:rPr>
          <w:rFonts w:ascii="Times New Roman"/>
          <w:b/>
          <w:i w:val="false"/>
          <w:color w:val="000000"/>
        </w:rPr>
        <w:t>
логистического комплекса п. Жаналык Талгарский район"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"ЮСКО Логистикс Интернешнл")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Умбетов                     - аким Алматинской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Абикенович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Габасович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Такенов                     - заместитель акима Алматинской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Долдаевич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Чойымбеков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Толеген Уалиевич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Мамажанов                   - начальник Управления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Бекежан Самижанович           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Жунисов  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Бейсегали Исакович            отношений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Альсеитов 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Асанбай Меирбекович           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автомобильных дорог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Умралиев                    - аким Талгарского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Абенович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руководитель проекта,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Константин Эдуардович         акционерного общества "ЮСКО Логистикс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Интернешнл" (по согласованию)</w:t>
      </w:r>
    </w:p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завода по производству</w:t>
      </w:r>
      <w:r>
        <w:br/>
      </w:r>
      <w:r>
        <w:rPr>
          <w:rFonts w:ascii="Times New Roman"/>
          <w:b/>
          <w:i w:val="false"/>
          <w:color w:val="000000"/>
        </w:rPr>
        <w:t>
соевого масла, Илийский район, с. Чапаево"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"Компания Сарыбулак")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Умбетов                     - аким Алматинской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Абикенович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Досымбеков                  - заместитель акима Алматинской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Тынышбай Досымбекович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Аханов  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Калматаевич             агропромышленном комплексе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Чойымбеков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Толеген Уалиевич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Алиев  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Багдат Байшалович             хозяйства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Жунисов  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Бейсегали Исакович            отношений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Ажибаев   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Сарсенгали Копбаевич          сельского хозяйства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Логутов                     - аким Илийского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Николаевич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                     - руководитель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Женис Жексенбинович           ограниченной ответственностью "Компания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Сарыбулак" (по согласованию)</w:t>
      </w:r>
    </w:p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завода по производству</w:t>
      </w:r>
      <w:r>
        <w:br/>
      </w:r>
      <w:r>
        <w:rPr>
          <w:rFonts w:ascii="Times New Roman"/>
          <w:b/>
          <w:i w:val="false"/>
          <w:color w:val="000000"/>
        </w:rPr>
        <w:t>
молочной продукции, Илийский район"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"Danon Berkut")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Умбетов                     - аким Алматинской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Абикенович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Такенов                     - заместитель акима Алматинской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Долдаевич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Аханов  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Калматаевич             агропромышленном комплексе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Чойымбеков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Толеген Уалиевич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Алиев  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Багдат Байшалович             хозяйства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Жунисов  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Бейсегали Исакович            отношений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Андабаев                    - заместитель начальника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Досымбекович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Логутов                     - аким Илийского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Николаевич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Мете Дамиржан               - директор акционерного общества "Danone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Berkut"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Тойлыбаев                   -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 Жаркынбекович           индустриально-логистического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"ДАМУ" (по согласованию)</w:t>
      </w:r>
    </w:p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"Теплицы на 4 га"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"Green House - Зеленый дом")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Умбетов                     - аким Алматинской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Абикенович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Досымбеков                  - заместитель акима Алматинской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Тынышбай Досымбекович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"КазАгроФинанс",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Аханов  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Калматаевич             агропромышленном комплексе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Чойымбеков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Толеген Уалиевич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Алиев  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Багдат Байшалович             хозяйства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Жунисов  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Бейсегали Исакович            отношений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Ажибаев   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Сарсенгали Копбаевич          сельского хозяйства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Бескемпиров                 - аким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Серикжан Ислямович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Набиева Гульмира            - руководитель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Нурсултановна                 ограниченной ответственностью "Green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House - Зеленый дом" (по согласованию)</w:t>
      </w:r>
    </w:p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Каратальской ГЭС-4"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"АСПМК-519")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Умбетов                     - аким Алматинской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Абикенович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Ордабаев                    - директор Департамента энергосбережения,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Махсут Кутымович              энергоэффективности и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возобновляемых источников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Такенов                     - заместитель акима Алматинской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Долдаевич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Сманкулов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Султанович              общества "Национальная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"Социально-предпринимательская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корпорация "Жетысу",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Чойымбеков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Толеген Уалиевич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Жунисов  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Бейсегали Исакович            отношений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Жухаев                      - начальник Управления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Сайлау Жухаевич               и регулирования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Тлеулесова                  - начальник Балхаш-Алакольской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Анар Имангазиевна             бассейновой инспекции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использования и охране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Комитета по водным ресурсам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Тукенов   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Анварбек Айдунович            энергетики и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Дуйсембинов                 - аким Ескельдинского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Султан Мырзабекович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Сычев   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Михайлович 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"АСПМК-519" (по согласованию)</w:t>
      </w:r>
    </w:p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Атырауская область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завода по ремонту и</w:t>
      </w:r>
      <w:r>
        <w:br/>
      </w:r>
      <w:r>
        <w:rPr>
          <w:rFonts w:ascii="Times New Roman"/>
          <w:b/>
          <w:i w:val="false"/>
          <w:color w:val="000000"/>
        </w:rPr>
        <w:t>
сервисному обслуживанию газотурбинных установок и</w:t>
      </w:r>
      <w:r>
        <w:br/>
      </w:r>
      <w:r>
        <w:rPr>
          <w:rFonts w:ascii="Times New Roman"/>
          <w:b/>
          <w:i w:val="false"/>
          <w:color w:val="000000"/>
        </w:rPr>
        <w:t>
оборудования" (заявитель - товарищество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 "КазТурбоРемонт")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Рыскалиев                   - аким Атырауской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Бергей Саулебаевич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Даукенов                    - первый заместитель акима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Асылович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Басиев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Черменович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Губашев                     - руководитель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Мейрбек Уахитович             Комитета по государственному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энергетическому надзору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по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Джумашев                    - начальник Департамента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Жасулан Кдыргужиевич          ситуациям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Доспаев  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Сагызбаевич             архитектурно-строительного контроля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Зинулин                     - начальник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Зинуллаевич 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Суербаев                    - начальник Жайык-Каспийского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Роберт Хамитович              департамента экологии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экологического регулирования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Усеров  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Габдуалиевич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"КазТурбоРемонт"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Кушеков                     - заместитель генерального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Караевич               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"STS KZ"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Молдиманов                  - директор Атырауского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Хамитович              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"Сервисный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КазТурбоРемонт" (по согласованию)</w:t>
      </w:r>
    </w:p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"Завод по производству</w:t>
      </w:r>
      <w:r>
        <w:br/>
      </w:r>
      <w:r>
        <w:rPr>
          <w:rFonts w:ascii="Times New Roman"/>
          <w:b/>
          <w:i w:val="false"/>
          <w:color w:val="000000"/>
        </w:rPr>
        <w:t>
пищевой и технической соли"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"НК "СПК "Каспий", партнер</w:t>
      </w:r>
      <w:r>
        <w:br/>
      </w:r>
      <w:r>
        <w:rPr>
          <w:rFonts w:ascii="Times New Roman"/>
          <w:b/>
          <w:i w:val="false"/>
          <w:color w:val="000000"/>
        </w:rPr>
        <w:t>
товарищество с ограниченной ответственностью "Промтехснаб",</w:t>
      </w:r>
      <w:r>
        <w:br/>
      </w:r>
      <w:r>
        <w:rPr>
          <w:rFonts w:ascii="Times New Roman"/>
          <w:b/>
          <w:i w:val="false"/>
          <w:color w:val="000000"/>
        </w:rPr>
        <w:t>
управляющая компания - товарищество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 "Caspiy Salt")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Рыскалиев                   - аким Атырауской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Бергей Саулебаевич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Даукенов                    - первый заместитель акима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Асылович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Джумашев                    - начальник Департамента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Жасулан Кдыргужиевич          ситуациям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Зинулин                     - начальник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Зинуллаевич 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Суербаев                    - начальник Жайык-Каспийского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Роберт Хамитович              департамента экологии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экологического регулирования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Басиев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Черменович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Доспаев  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Сагызбаевич             архитектурно-строительного контроля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Орак                        - начальник Атырауской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Кудайберды Байболович         инспекции геологии и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Комитета геологии и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Губашев                     - руководитель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Мейрбек Уахитович             Комитета по государственному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энергетическому надзору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по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Арыстанова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Гульбаршин Жолдасовна         архитектуры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Сарсенгалиев                - заместитель акима Индерского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 Жагорович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Бишеков 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 Нагашибаевич          ограниченной ответственностью "Caspiy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salt"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Лукпанов                    - директор представительства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Сагиндык Есенгалиевич         общества "НК "СПК "Каспий" в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Тухфатов                    - генеральный директор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Зайденович           государственного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хозяйственного ведения "ОблТрансГаз"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Департамента строительства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Жиенбаев                    - директор дочернего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Турлан Гумарович              предприятия "АтырауГосЭкспертиза" РГП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"ГосЭкспертиза"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жилищно-коммунального хозяйства</w:t>
      </w:r>
    </w:p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завода</w:t>
      </w:r>
      <w:r>
        <w:br/>
      </w:r>
      <w:r>
        <w:rPr>
          <w:rFonts w:ascii="Times New Roman"/>
          <w:b/>
          <w:i w:val="false"/>
          <w:color w:val="000000"/>
        </w:rPr>
        <w:t>
по производству сухих строительных смесей"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"БИАС ТЭК")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Рыскалиев                   - аким Атырауской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Бергей Саулебаевич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Бектеп                      - управляющий директор - член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Муслим Хайдарулы              акционерного общества "Банк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Казахстана",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Даукенов                    - первый заместитель акима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Асылович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Джумашев                    - начальник Департамента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Жасулан Кдыргужиевич          ситуациям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Суербаев                    - начальник Жайык-Каспийского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Роберт Хамитович              департамента экологии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экологического регулирования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Зинулин                     - начальник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Зинуллаевич 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Басиев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Черменович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Губашев                     - руководитель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Мейрбек Уахитович             Комитета по государственному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энергетическому надзору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по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Доспаев  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Сагызбаевич             архитектурно-строительного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Кенжебеков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Медетович              коммунального хозяйства по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Каршигенов                  - председатель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Орынгали Толеугалиевич        акционерного общества "Атырау-Жарык"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Мамытов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Даулетбек Тулегенович         ответственностью "БИАС ТЭК"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"Завод по выпуску облегченных панелей для</w:t>
      </w:r>
      <w:r>
        <w:br/>
      </w:r>
      <w:r>
        <w:rPr>
          <w:rFonts w:ascii="Times New Roman"/>
          <w:b/>
          <w:i w:val="false"/>
          <w:color w:val="000000"/>
        </w:rPr>
        <w:t>
жилищного строительства" (заявитель - товарищество с</w:t>
      </w:r>
      <w:r>
        <w:br/>
      </w:r>
      <w:r>
        <w:rPr>
          <w:rFonts w:ascii="Times New Roman"/>
          <w:b/>
          <w:i w:val="false"/>
          <w:color w:val="000000"/>
        </w:rPr>
        <w:t>
ограниченной ответственностью "Констракшн KZ")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Рыскалиев                   - аким Атырауской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Бергей Саулебаевич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Даукенов                    - первый заместитель акима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Асылович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Джумашев                    - начальник Департамента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Жасулан Кдыргужиевич          ситуациям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Зинулин                     - начальник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Зинуллаевич 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Суербаев                    - начальник Жайык-Каспийского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Роберт Хамитович              департамента экологии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экологического регулирования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Губашев                     - руководитель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Мейрбек Уахитович             Комитета по государственному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энергетическому надзору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по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Басиев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Черменович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Доспаев  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Сагызбаевич             архитектурно-строительного контроля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Кенжебеков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Медетович              коммунального хозяйства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Каршигенов                  - председатель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Орынгали Толеугалиевич        акционерного общества "Атырау-Жарык"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Катасонов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Викторович             ответственностью "Констракшн KZ"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"Завод по производству одноразовых</w:t>
      </w:r>
      <w:r>
        <w:br/>
      </w:r>
      <w:r>
        <w:rPr>
          <w:rFonts w:ascii="Times New Roman"/>
          <w:b/>
          <w:i w:val="false"/>
          <w:color w:val="000000"/>
        </w:rPr>
        <w:t>
шприцов" (заявитель - товарищество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 "Брандо")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Рыскалиев                   - аким Атырауской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Бергей Саулебаевич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Даукенов                    - первый заместитель акима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Асылович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Асабаева                    - и.о. директора 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 Тегисбаевна              контроля медицинской и фармацевтической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деятельности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здравоохранения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Басиев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Черменович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Джумашев                    - начальник Департамента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Жасулан Кдыргужиевич          ситуациям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Суербаев                    - начальник Жайык-Каспийского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Роберт Хамитович              департамента экологии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экологического регулирования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Зинулин                     - начальник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Зинуллаевич 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Губашев                     - руководитель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Мейрбек Уахитович             Комитета по государственному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энергетическому надзору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по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Доспаев  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Сагызбаевич             архитектурно-строительного контроля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Утепкалиев                  - начальник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Мендыхан Мурзалиевич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Кабдуллин                   - исполнительный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Маликович               ограниченной ответственностью "Брандо"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Кайранбаев                  - директор Атырауского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Сагитуллаевич           акционерного общества "Фонд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предпринимательства "Даму"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металлургического</w:t>
      </w:r>
      <w:r>
        <w:br/>
      </w:r>
      <w:r>
        <w:rPr>
          <w:rFonts w:ascii="Times New Roman"/>
          <w:b/>
          <w:i w:val="false"/>
          <w:color w:val="000000"/>
        </w:rPr>
        <w:t>
комбината по производству металлопроката"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"Металлпродукт")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Рыскалиев                   - аким Атырауской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Бергей Саулебаевич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Даукенов                    - первый заместитель акима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Асылович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Джумашев                    - начальник Департамента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Жасулан Кдыргужиевич          ситуациям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Зинулин                     - начальник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Зинуллаевич 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Суербаев                    - начальник Жайык-Каспийского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Роберт Хамитович              департамента экологии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экологического регулирования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Губашев                     - руководитель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Мейрбек Уахитович             Комитета по государственному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энергетическому надзору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по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Басиев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Черменович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Кенжебеков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Медетович              коммунального хозяйства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Доспаев  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Сагызбаевич             архитектурно-строительного контроля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Каршигенов                  - председатель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Орынгали Толеугалиевич        акционерного общества "Атырау-Жарык"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Культекенов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Кадыржан Климентьевич         ответственностью "Металлпродукт"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IV-очереди расширения</w:t>
      </w:r>
      <w:r>
        <w:br/>
      </w:r>
      <w:r>
        <w:rPr>
          <w:rFonts w:ascii="Times New Roman"/>
          <w:b/>
          <w:i w:val="false"/>
          <w:color w:val="000000"/>
        </w:rPr>
        <w:t>
Атырауской ТЭЦ мощностью на 75 МВт"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общества "Атырауская ТЭЦ")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Рыскалиев                   - аким Атырауской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Бергей Саулебаевич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Даукенов                    - первый заместитель акима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Асылович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Джумашев                    - начальник Департамента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Жасулан Кдыргужиевич          ситуациям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Зинулин                     -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Зинуллаевич     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эпидемиологического надзора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Суербаев                    - начальник Жайык-Каспийского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Роберт Хамитович              департамента экологии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экологического регулирования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контроля Министерства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Губашев                     - руководитель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Мейрбек Уахитович             Комитета по государственному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энергетическому надзору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по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Басиев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Черменович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Доспаев  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Сагызбаевич             архитектурно-строительного контроля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Кенжебеков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Медетович              коммунального хозяйства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Калиев   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Махамбет Калиевич             "Атырауская ТЭЦ"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Каршигенов                  - председатель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Орынгали Толеугалиевич        акционерного общества "Атырау-Жарык"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Восточно-Казахстанская область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"Производство полимерных и композиционных</w:t>
      </w:r>
      <w:r>
        <w:br/>
      </w:r>
      <w:r>
        <w:rPr>
          <w:rFonts w:ascii="Times New Roman"/>
          <w:b/>
          <w:i w:val="false"/>
          <w:color w:val="000000"/>
        </w:rPr>
        <w:t>
материалов, направленное на замещение</w:t>
      </w:r>
      <w:r>
        <w:br/>
      </w:r>
      <w:r>
        <w:rPr>
          <w:rFonts w:ascii="Times New Roman"/>
          <w:b/>
          <w:i w:val="false"/>
          <w:color w:val="000000"/>
        </w:rPr>
        <w:t>
импортной продукции в городе Усть-Каменогорске"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"ЛИК ЗПКИ")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аким Восточно-Казахстанской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Бердыбек Машбекович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           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Канапиевич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Таукебаев                   - заместитель акима Восточно-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Шауенович   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Буктугутов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Шакарым Сабырович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Кажкенов                    - и.о. директора регионального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Косман Зекешович              акционерного общества "Фонд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предпринимательства "Даму"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Восточно-Казахстанской области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Латыпов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Алексей Ависович              ответственностью "ЛИК ЗПКИ"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"Создание производства радиационо-сшитого</w:t>
      </w:r>
      <w:r>
        <w:br/>
      </w:r>
      <w:r>
        <w:rPr>
          <w:rFonts w:ascii="Times New Roman"/>
          <w:b/>
          <w:i w:val="false"/>
          <w:color w:val="000000"/>
        </w:rPr>
        <w:t>
полиэтилена и термоусаживаемых манжет и лент"</w:t>
      </w:r>
      <w:r>
        <w:br/>
      </w:r>
      <w:r>
        <w:rPr>
          <w:rFonts w:ascii="Times New Roman"/>
          <w:b/>
          <w:i w:val="false"/>
          <w:color w:val="000000"/>
        </w:rPr>
        <w:t>
(заявитель - АО "Парк ядерных технологий", товарищество с</w:t>
      </w:r>
      <w:r>
        <w:br/>
      </w:r>
      <w:r>
        <w:rPr>
          <w:rFonts w:ascii="Times New Roman"/>
          <w:b/>
          <w:i w:val="false"/>
          <w:color w:val="000000"/>
        </w:rPr>
        <w:t>
ограниченной ответственностью "Kazfoam")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аким Восточно-Казахстанской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Бердыбек Машбекович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Абденов                     - первый заместитель акима Восточно-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Сакбалдиевич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Буктугутов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Шакарым Сабырович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Кажкенов                    - и. о. директора регионального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Косман Зекешович              акционерного общества "Фонд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предпринимательства "Даму"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Восточно-Казахстанской области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Кусайынов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Абзал Турсунбаевич            "Парк ядерных технологий"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"Реконструкция чугунно-литейного цеха</w:t>
      </w:r>
      <w:r>
        <w:br/>
      </w:r>
      <w:r>
        <w:rPr>
          <w:rFonts w:ascii="Times New Roman"/>
          <w:b/>
          <w:i w:val="false"/>
          <w:color w:val="000000"/>
        </w:rPr>
        <w:t>
№ 10 под производство стального вагонного литья"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акционерного общества "Востокмашзавод")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аким Восточно-Казахстанской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Бердыбек Машбекович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Салимов                     - заместитель акима Восточно-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Ермак Бидахметович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Буктугутов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Шакарым Сабырович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Кажкенов                    - и. о. директора регионального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Косман Зекешович              акционерного общества "Фонд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предпринимательства "Даму"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Восточно-Казахстанской области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Бердус       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Леонид Иванович               общества "Востокмашзавод"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цементного</w:t>
      </w:r>
      <w:r>
        <w:br/>
      </w:r>
      <w:r>
        <w:rPr>
          <w:rFonts w:ascii="Times New Roman"/>
          <w:b/>
          <w:i w:val="false"/>
          <w:color w:val="000000"/>
        </w:rPr>
        <w:t>
завода по сухому способу"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"Казахцемент")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аким Восточно-Казахстанской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Бердыбек Машбекович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Нурбек Турарбекович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Таукебаев                   - заместитель акима Восточно-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Шауенович   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Искалиев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 Нажмеденович             общества "Банк развития Казахстана",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Буктугутов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Шакарым Сабырович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Байжуманов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Султангали Кабаевич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"Казахцемент" (по согласованию)</w:t>
      </w:r>
    </w:p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медеплавильного и</w:t>
      </w:r>
      <w:r>
        <w:br/>
      </w:r>
      <w:r>
        <w:rPr>
          <w:rFonts w:ascii="Times New Roman"/>
          <w:b/>
          <w:i w:val="false"/>
          <w:color w:val="000000"/>
        </w:rPr>
        <w:t>
электролизного заводов Усть-Каменогорского металлургического</w:t>
      </w:r>
      <w:r>
        <w:br/>
      </w:r>
      <w:r>
        <w:rPr>
          <w:rFonts w:ascii="Times New Roman"/>
          <w:b/>
          <w:i w:val="false"/>
          <w:color w:val="000000"/>
        </w:rPr>
        <w:t>
комплекса", 70 000 тонн к/меди в год"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"Казцинк")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аким Восточно-Казахстанской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Бердыбек Машбекович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Нурбек Турарбекович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Салимов                     - заместитель акима Восточно-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Ермак Бидахметович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Буктугутов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Шакарым Сабырович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Зильберберг                 - председатель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Геннадий Яковлевич            акционерного общества "Казцинк"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Москаленко                  - генеральный менеджер проекта "Новая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Николаевич             металлургия"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ограниченной ответственностью "Казцинк"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"Завод по производству титановых слитков</w:t>
      </w:r>
      <w:r>
        <w:br/>
      </w:r>
      <w:r>
        <w:rPr>
          <w:rFonts w:ascii="Times New Roman"/>
          <w:b/>
          <w:i w:val="false"/>
          <w:color w:val="000000"/>
        </w:rPr>
        <w:t>
и сплавов на акционерном обществе "УК ТМК"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акционерного общества "Усть-Каменогорский</w:t>
      </w:r>
      <w:r>
        <w:br/>
      </w:r>
      <w:r>
        <w:rPr>
          <w:rFonts w:ascii="Times New Roman"/>
          <w:b/>
          <w:i w:val="false"/>
          <w:color w:val="000000"/>
        </w:rPr>
        <w:t>
титано-магниевый комбинат")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аким Восточно-Казахстанской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Бердыбек Машбекович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Нурбек Турарбекович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Салимов                     - заместитель акима Восточно-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Ермак Бидахметович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Буктугутов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Шакарым Сабырович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Шаяхметов                   - президент акционерного общества "Усть-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Багдат Мухаметович            Каменогорский титано-магниевый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комбинат"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Якутов                      - технический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Александрович          общества "Усть-Каменогорский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титано-магниевый комбинат"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"Реконструкция и модернизация</w:t>
      </w:r>
      <w:r>
        <w:br/>
      </w:r>
      <w:r>
        <w:rPr>
          <w:rFonts w:ascii="Times New Roman"/>
          <w:b/>
          <w:i w:val="false"/>
          <w:color w:val="000000"/>
        </w:rPr>
        <w:t>
кожевенного производства"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"Семипалатинский кожевенно-меховой комбинат"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аким Восточно-Казахстанской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Бердыбек Машбекович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Нурбек Турарбекович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Искалиев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 Нажмеденович             общества "Банк развития Казахстана",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Пинчук                      - заместитель акима Восточно-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Васильевич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Селиханов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Дюсумбай Макзумович           хозяйства Восточно-Казахстанской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Рахимгалиев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Жумагазы Нурбазарович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"Семипалатинский кожевенно-меховой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комбинат" (по согласованию)</w:t>
      </w:r>
    </w:p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"Расширение и модернизация птицефабрики"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акционерного общества "Усть-Каменогорская</w:t>
      </w:r>
      <w:r>
        <w:br/>
      </w:r>
      <w:r>
        <w:rPr>
          <w:rFonts w:ascii="Times New Roman"/>
          <w:b/>
          <w:i w:val="false"/>
          <w:color w:val="000000"/>
        </w:rPr>
        <w:t>
птицефабрика")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аким Восточно-Казахстанской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Бердыбек Машбекович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"КазАгроФинанс",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Пинчук                      - заместитель акима Восточно-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Васильевич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Жакупбаев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Шакенович              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Селиханов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Дюсумбай Макзумович           хозяйства Восточно-Казахстанской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Кожахметов   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Боданович               общества "Усть-Каменогорская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птицефабрика" (по согласованию)</w:t>
      </w:r>
    </w:p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"Создание овощехранилища"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"ИртышТАНур плюс")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аким Восточно-Казахстанской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Бердыбек Машбекович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"КазАгроФинанс",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Пинчук                      - заместитель акима Восточно-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Васильевич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Жакупбаев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Шакенович              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Селиханов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Дюсумбай Макзумович           хозяйства Восточно-Казахстанской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Сапаргалиев                 - директор филиала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Нургазиевич             "КазАгроФинанс" по Восточно-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Казахстанской области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Наумбетов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Иван Иванович                 ответственностью "ИртышТАНур плюс"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"Цех по производству полиэтиленовых труб"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товарищества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"Усть-Каменогорский завод полиэтиленовых труб")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аким Восточно-Казахстанской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Бердыбек Машбекович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Абденов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Сакбалдиевич         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Буктугутов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Шакарым Сабырович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Бакин  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Амантай Кабдешевич            ответственностью "Усть-Каменогорский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завод полиэтиленовых труб"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"Развитие цеха по производству силовых и</w:t>
      </w:r>
      <w:r>
        <w:br/>
      </w:r>
      <w:r>
        <w:rPr>
          <w:rFonts w:ascii="Times New Roman"/>
          <w:b/>
          <w:i w:val="false"/>
          <w:color w:val="000000"/>
        </w:rPr>
        <w:t>
контрольных кабелей" (заявитель - товарищество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 "EAST INDUSTRI COMPANI Ltd")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аким Восточно-Казахстанской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Бердыбек Машбекович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Избастин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Каныш Темиртаевич             общества "БРК-Лизинг",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Салимов                     - заместитель акима Восточно-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Ермак Бидахметович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Буктугутов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Шакарым Сабырович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Култаев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Кемелбек Абдезулы             ответственностью "EAST INDUSTRI COMPANI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Ltd" (по согласованию)</w:t>
      </w:r>
    </w:p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Жамбылская область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"Расширение и модернизация</w:t>
      </w:r>
      <w:r>
        <w:br/>
      </w:r>
      <w:r>
        <w:rPr>
          <w:rFonts w:ascii="Times New Roman"/>
          <w:b/>
          <w:i w:val="false"/>
          <w:color w:val="000000"/>
        </w:rPr>
        <w:t>
производства ферросплавов"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"Таразский металлургический завод")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Бозумбаев                   - аким Жамбылской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Алдабергенович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Нурбек Турарбекович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Искалиев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 Нажмеденович             общества "Банк развития Казахстана",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Кокрекбаев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Назбекович              Жамбылской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Аккозиев                    - начальник Шу-Таласского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Сейлханович             экологии Комитета экологического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регулирования и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охраны окружающей среды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Касмакасов                  - начальник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Калиевич      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Кушанова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Гулжаухар      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Ушкемпировна                 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Ерик Аубакирович              коммунального хозяйства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Базылбаев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Артыгали Нурметович           отношений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Арубаев                     - начальник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 Каланович              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природопользования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Мусаев                      - аким Мойынкумского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Маден Токтарбаевич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Сартаева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Кульзария Кусаиновна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"Таразский металлургический завод"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"Строительство цеха по обработке гранита и изделий из него"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"АльБасар")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Бозумбаев                   - аким Жамбылской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Алдабергенович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Кокрекбаев                  - первый заместитель акима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Назбекович      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Мусаев                      - аким Мойынкумского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Маден Токтарбаевич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Аккозиев                    - начальник Шу-Таласского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Сейлханович             экологии Комитета экологического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регулирования и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охраны окружающей среды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Касмакасов                  - начальник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Калиевич      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Кушанова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Гулжаухар      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Ушкемпировна                 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Ерик Аубакирович              коммунального хозяйства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Базылбаев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Артыгали Нурметович           отношений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Арубаев                     - начальник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 Каланович              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природопользования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Жумадил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                      ответственностью "АльБасар"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завода</w:t>
      </w:r>
      <w:r>
        <w:br/>
      </w:r>
      <w:r>
        <w:rPr>
          <w:rFonts w:ascii="Times New Roman"/>
          <w:b/>
          <w:i w:val="false"/>
          <w:color w:val="000000"/>
        </w:rPr>
        <w:t>
по переработке сырой нефти"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"Амангельдинский газоперерабатывающий завод")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Бозумбаев                   - аким Жамбылской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Алдабергенович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Кокрекбаев                  - первый заместитель акима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Назбекович      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Дуйсембаев                  - аким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Махамбет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Аккозиев                    - начальник Шу-Таласского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Сейлханович             экологии Комитета экологического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регулирования и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Касмакасов                  - начальник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Калиевич      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Кушанова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Гулжаухар      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Ушкемпировна                 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Ерик Аубакирович              коммунального хозяйства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Базылбаев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Артыгали Нурметович           отношений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Арубаев                     - начальник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 Каланович              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природопользования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Дайырбаев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Канатович            ответственностью "Амангельдинский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газоперерабатывающий завод"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электрометаллургического</w:t>
      </w:r>
      <w:r>
        <w:br/>
      </w:r>
      <w:r>
        <w:rPr>
          <w:rFonts w:ascii="Times New Roman"/>
          <w:b/>
          <w:i w:val="false"/>
          <w:color w:val="000000"/>
        </w:rPr>
        <w:t>
мини-завода в городе Тараз"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"Запчасть")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Бозумбаев                   - аким Жамбылской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Алдабергенович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Бектеп                      - управляющий директор - член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Муслим Хайдарулы              акционерного общества "Банк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Казахстана",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Кокрекбаев                  - первый заместитель акима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Назбекович      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Аккозиев                    - начальник Шу-Таласского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Сейлханович             экологии Комитета экологического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регулирования и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Касмакасов                  - начальник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Калиевич      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Арубаев                     - начальник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 Каланович              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природопользования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Базылбаев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Артыгали Нурметович           отношений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Кушанова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Гулжаухар      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Ушкемпировна                 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Ерик Аубакирович              коммунального хозяйства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Астаев                      - аким города Тараза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Ертаргын Какимбекович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Мыргыясов                   - директор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Ярмахамед Асмахунович         "Запчасть" (по согласованию)</w:t>
      </w:r>
    </w:p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сталеплавильного цеха</w:t>
      </w:r>
      <w:r>
        <w:br/>
      </w:r>
      <w:r>
        <w:rPr>
          <w:rFonts w:ascii="Times New Roman"/>
          <w:b/>
          <w:i w:val="false"/>
          <w:color w:val="000000"/>
        </w:rPr>
        <w:t>
в городе Жанатас"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"Металлургический комбинат "Жанатас")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Бозумбаев                   - аким Жамбылской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Алдабергенович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Кокрекбаев                  - первый заместитель акима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Назбекович      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Мадикенов                   - аким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Аскаралиевич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Аккозиев                    - начальник Шу-Таласского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Сейлханович             экологии Комитета экологического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регулирования и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Касмакасов                  - начальник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Калиевич      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Арубаев                     - начальник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 Каланович              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природопользования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Базылбаев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Артыгали Нурметович           отношений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Кушанова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Гулжаухар      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Ушкемпировна                 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Ерик Аубакирович              коммунального хозяйства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Кокебаев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Бейсен Керимбаевич            ответственностью "Металлургический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комбинат "Жанатас" (по согласованию)</w:t>
      </w:r>
    </w:p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комплекса по выращиванию</w:t>
      </w:r>
      <w:r>
        <w:br/>
      </w:r>
      <w:r>
        <w:rPr>
          <w:rFonts w:ascii="Times New Roman"/>
          <w:b/>
          <w:i w:val="false"/>
          <w:color w:val="000000"/>
        </w:rPr>
        <w:t>
цветов на промышленной основе"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"Жасулан и К")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Бозумбаев                   - аким Жамбылской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Алдабергенович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Жолдасбаев                  - заместитель акима Жамбылской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Муратбай Сматаевич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Данияров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Базантай Рахмашевич           агропромышленном комплексе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Аккозиев                    - начальник Шу-Таласского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Сейлханович             экологии Комитета экологического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регулирования и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Касмакасов                  - начальник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Калиевич      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Арубаев                     - начальник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 Каланович              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природопользования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Асильбеков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Абильдаевич             хозяйства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Базылбаев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Артыгали Нурметович           отношений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Кушанова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Гулжаухар      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Ушкемпировна                 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Ерик Аубакирович              коммунального хозяйства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Астаев                      - аким города Тараза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Ертаргын Какимбекович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Омарова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Жумагуль Сагимбековна         ответственностью "Жасулан и К"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цементного завода"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"Мынарал Тас компани")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Бозумбаев                   - аким Жамбылской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Алдабергенович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Нурбек Турарбекович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Кокрекбаев                  - первый заместитель акима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Назбекович      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Аккозиев                    - начальник Шу-Таласского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Сейлханович             экологии Комитета экологического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регулирования и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охраны окружающей среды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Касмакасов                  - начальник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Калиевич      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Арубаев                     - начальник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 Каланович              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природопользования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Базылбаев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Артыгали Нурметович           отношений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Кушанова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Гулжаухар      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Ушкемпировна                 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Ерик Аубакирович              коммунального хозяйства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Мусаев                      - аким Мойынкумского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Маден Токтарбаевич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Саргаскаев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Айвар Саятович                ограниченной ответственностью "Мынарал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Тас компани" (по согласованию)</w:t>
      </w:r>
    </w:p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"Строительство цементного завода на ст. Хантау"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"ACIG")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Бозумбаев                   - аким Жамбылской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Алдабергенович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Кокрекбаев                  - первый заместитель акима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Назбекович      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Бектеп                      - управляющий директор - член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Муслим Хайдарулы              акционерного общества "Банк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Казахстана",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Аккозиев                    - начальник Шу-Таласского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Сейлханович             экологии Комитета экологического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регулирования и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охраны окружающей среды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Касмакасов                  - начальник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Калиевич      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Арубаев                     - начальник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 Каланович              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природопользования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Базылбаев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Артыгали Нурметович           отношений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Кушанова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Гулжаухар      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Ушкемпировна                 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Ерик Аубакирович              коммунального хозяйства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Мусаев                      - аким Мойынкумского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Маден Токтарбаевич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Дузбаев                     - президент акционерного общества "ACIG"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Жанат Курмангалиевич          (по согласованию)</w:t>
      </w:r>
    </w:p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"Организация производства топса на базе</w:t>
      </w:r>
      <w:r>
        <w:br/>
      </w:r>
      <w:r>
        <w:rPr>
          <w:rFonts w:ascii="Times New Roman"/>
          <w:b/>
          <w:i w:val="false"/>
          <w:color w:val="000000"/>
        </w:rPr>
        <w:t>
действующей фабрики первичной обработки шерсти"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"Фабрика ПОШ-Тараз")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Бозумбаев                   - аким Жамбылской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Алдабергенович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Жолдасбаев                  - заместитель акима Жамбылской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Муратбай Сматаевич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Такабаев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Тулюпбергенович         общества "Аграрная кредитная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корпорация",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Аккозиев                    - начальник Шу-Таласского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Сейлханович             экологии Комитета экологического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регулирования и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охраны окружающей среды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Данияров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Базантай Рахмашевич           агропромышленном комплексе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Касмакасов                  - начальник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Калиевич      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Арубаев                     - начальник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 Каланович              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природопользования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Асильбеков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Абильдаевич             хозяйства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Базылбаев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Артыгали Нурметович           отношений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Кушанова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Гулжаухар      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Ушкемпировна                 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Ерик Аубакирович              коммунального хозяйства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Астаев                      - аким города Тараза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Ертаргын Какимбекович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Момышев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Амангельдиевич          ответственностью "Фабрика ПОШ-Тараз"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Западно-Казахстанская область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"Организация цеха по производству дверей</w:t>
      </w:r>
      <w:r>
        <w:br/>
      </w:r>
      <w:r>
        <w:rPr>
          <w:rFonts w:ascii="Times New Roman"/>
          <w:b/>
          <w:i w:val="false"/>
          <w:color w:val="000000"/>
        </w:rPr>
        <w:t>
из мелкодисперсной фракции"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"Алтимстройдеталь")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Измухамбетов                - аким Западно-Казахстанской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Бактыкожа Салахатдинович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Ногаев                      - заместитель акима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Аскарович  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Сапаргалиев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Кайыржанович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Павлович               ответственностью "Алтимстройдеталь"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"Организация производства услуг по</w:t>
      </w:r>
      <w:r>
        <w:br/>
      </w:r>
      <w:r>
        <w:rPr>
          <w:rFonts w:ascii="Times New Roman"/>
          <w:b/>
          <w:i w:val="false"/>
          <w:color w:val="000000"/>
        </w:rPr>
        <w:t>
горячему цинкованию металлоконструкций"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"СПП "Металлоизделия")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Измухамбетов                - аким Западно-Казахстанской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Бактыкожа Салахатдинович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Муханов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Едиген Каскабаевич            общества "Инвестиционный 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Казахстана",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Ногаев                      - заместитель акима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Аскарович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Сапаргалиев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Кайыржанович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Шукпутов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Андар Маулешович              общества "НК "СПК "Батыс"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Джасанов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Ныгметович              общества "РИЦ "Градиент"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Максут Булатович              общества "Уральский завод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металлоконструкций и цинкования"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"Организация цеха по переработке солодкового корня"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"Licorice Kazakhstan")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Измухамбетов                - аким Западно-Казахстанской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Бактыкожа Салахатдинович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Шукпутов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Андар Маулешович              общества "НК "СПК "Батыс",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Хайретдинов                 - начальник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Лавр Рашидович          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Салыков                     - заместитель акима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Гумарович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Капаков                     - аким Зеленовского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Гайса Хамедоллаевич          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Онгарбеков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Кенжетаевич             хозяйства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Избастин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Каныш Темиртаевич             общества "БРК-Лизинг"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Темирзахов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Нурмгалиевич            ответственностью "Licorice Kazakhstan"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мини-завода по переработке</w:t>
      </w:r>
      <w:r>
        <w:br/>
      </w:r>
      <w:r>
        <w:rPr>
          <w:rFonts w:ascii="Times New Roman"/>
          <w:b/>
          <w:i w:val="false"/>
          <w:color w:val="000000"/>
        </w:rPr>
        <w:t>
козьего молока и молочных изделий"</w:t>
      </w:r>
      <w:r>
        <w:br/>
      </w:r>
      <w:r>
        <w:rPr>
          <w:rFonts w:ascii="Times New Roman"/>
          <w:b/>
          <w:i w:val="false"/>
          <w:color w:val="000000"/>
        </w:rPr>
        <w:t>
(заявитель - крестьянское хозяйство "Бисекеш")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Измухамбетов                - аким Западно-Казахстанской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Бактыкожа Салахатдинович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Салыков                     - заместитель акима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Гумарович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Капаков                     - аким Зеленовского района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Гайса Хамедоллаевич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Хайретдинов                 - начальник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Лавр Рашидович          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Онгарбеков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Кенжетаевич             хозяйства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Бисекешов                   - директор крестьянского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Касым Исламгалиевич           "Бисекеш"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Бисекешов                   - член крестьянского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Бейбит Исламгалиевич          "Бисекеш" (по согласованию)</w:t>
      </w:r>
    </w:p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"Уральская газотурбинная</w:t>
      </w:r>
      <w:r>
        <w:br/>
      </w:r>
      <w:r>
        <w:rPr>
          <w:rFonts w:ascii="Times New Roman"/>
          <w:b/>
          <w:i w:val="false"/>
          <w:color w:val="000000"/>
        </w:rPr>
        <w:t>
электростанция (турбоблок № 1)"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"Дирекция строящейся газотурбинной электростанции в городе</w:t>
      </w:r>
      <w:r>
        <w:br/>
      </w:r>
      <w:r>
        <w:rPr>
          <w:rFonts w:ascii="Times New Roman"/>
          <w:b/>
          <w:i w:val="false"/>
          <w:color w:val="000000"/>
        </w:rPr>
        <w:t>
Уральск")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Измухамбетов                - аким Западно-Казахстанской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Бактыкожа Салахатдинович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Дюсембай Нурбаевич 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Искалиев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 Нажмеденович             общества "Банк развития Казахстана",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Ногаев                      - заместитель акима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Аскарович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Дюсембаев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Гумар Ислямович              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Шукпутов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Андар Маулешович              общества "НК "СПК "Батыс"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Ахмеджанов                  - генеральный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Алиби Хакимович               с ограниченной ответственностью "ИК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"Гидромаш-Орион"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Сисенов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Даурен Гумарович              ответственностью "Дирекция строящейся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газотурбинной электростанции в городе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Уральск" (по согласованию)</w:t>
      </w:r>
    </w:p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установки подготовки</w:t>
      </w:r>
      <w:r>
        <w:br/>
      </w:r>
      <w:r>
        <w:rPr>
          <w:rFonts w:ascii="Times New Roman"/>
          <w:b/>
          <w:i w:val="false"/>
          <w:color w:val="000000"/>
        </w:rPr>
        <w:t>
газа на Чинаревском месторождении"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"Жаикмунай")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Измухамбетов                - аким Западно-Казахстанской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Бактыкожа Салахатдинович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Есенгалиевич            газовой промышленности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Ногаев                      - заместитель акима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Аскарович  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Дюсембаев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Гумар Ислямович               коммунального хозяйства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Дружинин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Вячеслав Михайлович           ответственностью "Жаикмунай"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9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"Строительство газопровода "Карачаганак-Уральск" (II этап)"</w:t>
      </w:r>
      <w:r>
        <w:br/>
      </w:r>
      <w:r>
        <w:rPr>
          <w:rFonts w:ascii="Times New Roman"/>
          <w:b/>
          <w:i w:val="false"/>
          <w:color w:val="000000"/>
        </w:rPr>
        <w:t>
(заявитель - Консорциум иностранных компаний</w:t>
      </w:r>
      <w:r>
        <w:br/>
      </w:r>
      <w:r>
        <w:rPr>
          <w:rFonts w:ascii="Times New Roman"/>
          <w:b/>
          <w:i w:val="false"/>
          <w:color w:val="000000"/>
        </w:rPr>
        <w:t>
"Карачаганак Петролеум Оперейтинг Б.В.")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Измухамбетов                - аким Западно-Казахстанской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Бактыкожа Салахатдинович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Есенгалиевич            газовой промышленности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Ногаев                      - заместитель акима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Аскарович  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Дюсембаев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Гумар Ислямович               коммунального хозяйства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Джузеппе                    - генеральный директор Консорциума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Пази                          иностранных компаний "Карачаганак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Петролеум Оперейтинг Б.В."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Триммер      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Карстен Франк                 общества "НГСК "КазСтройСервис"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Карагандинская область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и эксплуатация 2 очереди</w:t>
      </w:r>
      <w:r>
        <w:br/>
      </w:r>
      <w:r>
        <w:rPr>
          <w:rFonts w:ascii="Times New Roman"/>
          <w:b/>
          <w:i w:val="false"/>
          <w:color w:val="000000"/>
        </w:rPr>
        <w:t>
теплотехнического комплекса с попутным получением</w:t>
      </w:r>
      <w:r>
        <w:br/>
      </w:r>
      <w:r>
        <w:rPr>
          <w:rFonts w:ascii="Times New Roman"/>
          <w:b/>
          <w:i w:val="false"/>
          <w:color w:val="000000"/>
        </w:rPr>
        <w:t>
металлургического кокса из угля"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"Евромет")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аким Карагандинской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Уразгулов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Кабдуллович            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Каргин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Ербулат Бейсембекович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Жиенбеков                   - аким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Ерик Куантаевич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Борисенко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Петрович               ответственностью "Евромет"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"Производство стальных панельных радиаторов"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"Kaztherm")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аким Карагандинской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Уразгулов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Кабдуллович            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Каргин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Ербулат Бейсембекович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Шмарин 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Геннадьевич            ответственностью "Kaztherm"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"Добыча на месторождение "Жалын"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"Сарыарка ENERGY")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аким Карагандинской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Уразгулов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Кабдуллович            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Каргин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Ербулат Бейсембекович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Магавин  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Дауыт Кабдуллинович           коммунального хозяйства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Камалиев                    - Председатель акционерного общества "НК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Сайлауович              "СПК "Сарыарка"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Мамонтов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Яков Яковлевич                ответственностью "Сарыарка ENERGY"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"Производство полиэтиленовых труб</w:t>
      </w:r>
      <w:r>
        <w:br/>
      </w:r>
      <w:r>
        <w:rPr>
          <w:rFonts w:ascii="Times New Roman"/>
          <w:b/>
          <w:i w:val="false"/>
          <w:color w:val="000000"/>
        </w:rPr>
        <w:t>
товарищества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"Kazcentrelectroprovod" (заявитель - товарищество с</w:t>
      </w:r>
      <w:r>
        <w:br/>
      </w:r>
      <w:r>
        <w:rPr>
          <w:rFonts w:ascii="Times New Roman"/>
          <w:b/>
          <w:i w:val="false"/>
          <w:color w:val="000000"/>
        </w:rPr>
        <w:t>
ограниченной ответственностью "Kazcentrelectroprovod")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аким Карагандинской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Уразгулов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Кабдуллович            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Каргин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Ербулат Бейсембекович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Николаевич            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"Kazcentrelectroprovod"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"Реанимация завода"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"Монета Дитердженс")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аким Карагандинской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Уразгулов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Кабдуллович             Карагандинской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Каргин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Ербулат Бейсембекович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Ержан                       - директор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Оразгали Сантаевич            "Монета Дитердженс" (по согласованию)</w:t>
      </w:r>
    </w:p>
    <w:bookmarkStart w:name="z9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"Запуск линии адсорбционной рафинации"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"Евразиан Фудс")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аким Карагандинской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"КазАгроФинанс",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Рахимбеков                  - заместитель акима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Толеутай Сатаевич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 - аким района имени Казыбек-би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Ерикбаевич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Шушиков                     - начальник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Карбай Макашевич        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Мамалинов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Шагурашид Калиевич            хозяйства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Камалиев                    - председатель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Сайлауович              "НК "СПК "Сарыарка"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Плетников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Владимирович         общества "Евразиан Фудс"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"Теплицы на 3 га"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"Green Technology")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аким Карагандинской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"КазАгроФинанс",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Рахимбеков                  - заместитель акима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Толеутай Сатаевич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Касимов                     - аким Октябрьского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Владимирович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Шушиков                     - начальник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Карбай Макашевич        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Мамалинов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Шагурашид Калиевич            хозяйства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Камалиев                    - председатель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Сайлауович              "НК "СПК "Сарыарка"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Божбанов                    - генеральный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Мадениет Танатарович          с ограниченной ответственностью "Green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Technology" (по согласованию)</w:t>
      </w:r>
    </w:p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"Реконструкция производственного</w:t>
      </w:r>
      <w:r>
        <w:br/>
      </w:r>
      <w:r>
        <w:rPr>
          <w:rFonts w:ascii="Times New Roman"/>
          <w:b/>
          <w:i w:val="false"/>
          <w:color w:val="000000"/>
        </w:rPr>
        <w:t>
комплекса" (заявитель - товарищество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 "Майкудукская птицефабрика")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аким Карагандинской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Бектеп                      - управляющий директор - член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Муслим Хайдарулы              акционерного общества "Банк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Казахстан",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Рахимбеков                  - заместитель акима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Толеутай Сатаевич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Нашаров                     - аким района имени Бухар-Жырау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Еркебулан Ертиханович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Шушиков                     - начальник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Карбай Макашевич        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Мамалинов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Шагурашид Калиевич            хозяйства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Темирбеков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Рауль Зиаяддинович            ответственностью "Майкудукская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птицефабрика" (по согласованию)</w:t>
      </w:r>
    </w:p>
    <w:bookmarkStart w:name="z10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"Разведка и добыча железной руды"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"Вару Mining")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аким Карагандинской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Уразгулов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Кабдуллович            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Каргин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Ербулат Бейсембекович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Тлеубергенов                - аким Шетского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Кайржан Каримович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Писаев                      - исполнительный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Степан Николаевич 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"Вару-Mining" (пo согласованию)</w:t>
      </w:r>
    </w:p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Костанайская область</w:t>
      </w:r>
    </w:p>
    <w:bookmarkEnd w:id="95"/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металлопрокатного завода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"Соколовско-Сарбайское</w:t>
      </w:r>
      <w:r>
        <w:br/>
      </w:r>
      <w:r>
        <w:rPr>
          <w:rFonts w:ascii="Times New Roman"/>
          <w:b/>
          <w:i w:val="false"/>
          <w:color w:val="000000"/>
        </w:rPr>
        <w:t>
горнообогатительное производственное объединение")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аким Костанайской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Нургалиев                   - заместитель акима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Женис Мирасович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Утешов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Олжабаевич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Турдахунов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Мухамеджан Мамаджанович       "Соколовско-Сарбайское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горнообогатительное производственное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объединение" (по согласованию)</w:t>
      </w:r>
    </w:p>
    <w:bookmarkStart w:name="z10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"Расширение и модернизация торгово-</w:t>
      </w:r>
      <w:r>
        <w:br/>
      </w:r>
      <w:r>
        <w:rPr>
          <w:rFonts w:ascii="Times New Roman"/>
          <w:b/>
          <w:i w:val="false"/>
          <w:color w:val="000000"/>
        </w:rPr>
        <w:t>
сервисных центров по реализации и обслуживанию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сельскохозяйственной техники"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акционерного общества "Агромашхолдинг")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аким Костанайской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Нургалиев                   - заместитель акима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Женис Мирасович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Утешов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Олжабаевич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Бектеп                      - управляющий директор - член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Муслим Хайдарулы              акционерного общества "Банк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 Викторов                  "Агромашхолдинг" (по согласованию)</w:t>
      </w:r>
    </w:p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"Мясоперерабатывающий комплекс"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 "Карасу-Ет")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аким Костанайской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Такабаев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Тулюпбергенович         общества "Аграрная кредитная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корпорация",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Садуакасов                  - заместитель акима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Нуралы Мустафинович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Мирманов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Нуртанович              агропромышленном комплексе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Мадиев 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Ахмедья Жагипарович           хозяйства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Утешов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Олжабаевич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Тапашев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Дамир Касымканович            ответственностью "Карасу Ет"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директор Костанайского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Викторовна           акционерного общества "Аграрная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кредитная корпорация" (по согласованию)</w:t>
      </w:r>
    </w:p>
    <w:bookmarkStart w:name="z10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"Развитие глубокой переработки зерна"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"Костанайский мелькомбинат")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аким Костанайской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Такабаев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Тулюпбергенович         общества "Аграрная кредитная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корпорация",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Садуакасов                  - заместитель акима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Нуралы Мустафинович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Мирманов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Нуртанович              агропромышленном комплексе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Колесник 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Иванович             архитектурно-строительного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Мадиев 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Ахмедья Жагипарович           хозяйства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Утешов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Олжабаевич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Тайкешев 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Аубакир Салкенович            коммунального хозяйства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Айтыков                     - директор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Каибжанович            "Костанайский мелькомбинат"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директор Костанайского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Викторовна           акционерного общества "Аграрная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кредитная корпорация" (по согласованию)</w:t>
      </w:r>
    </w:p>
    <w:bookmarkStart w:name="z10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"Создание откормочной площадки"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 "Караман-К")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аким Костанайской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Такабаев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Тулюпбергенович         общества "Аграрная кредитная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корпорация",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Садуакасов                  - заместитель акима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Нуралы Мустафинович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Мирманов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Нуртанович              агропромышленном комплексе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Колесник 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Иванович             архитектурно-строительного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Мадиев 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Ахмедья Жагипарович           хозяйства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Утешов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Олжабаевич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Дарбаев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Зейнелхамитович         ответственностью "Караман - 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директор Костанайского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Викторовна           акционерного общества "Аграрная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кредитная корпорация" (по согласованию)</w:t>
      </w:r>
    </w:p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"Молочно-товарная ферма на 200 голов"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"Садчиковское")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аким Костанайской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"КазАгроФинанс",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Садуакасов                  - заместитель акима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Нуралы Мустафинович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Мирманов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Нуртанович              агропромышленном комплексе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Колесник 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Иванович             архитектурно-строительного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Мадиев 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Ахмедья Жагипарович           хозяйства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Утешов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Олжабаевич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Хмелевской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Захарович             ответственностью "Садчиковское"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Ергазин                     - директор Костанайского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Бауржанович            акционерного общества "КазАгроФинанс"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"Строительство молочного комплекса на 1000 голов"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"Турар")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аким Костанайской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"КазАгроФинанс",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Садуакасов                  - заместитель акима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Нуралы Мустафинович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Мирманов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Нуртанович              агропромышленном комплексе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Колесник 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Иванович             архитектурно-строительного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Мадиев 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Ахмедья Жагипарович           хозяйства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Утешов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Олжабаевич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Оспанбекова                 - начальник Тобол-Торгайской бассейновой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Гульшат Кенесовна             инспекции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использования и охране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Комитета по водным ресурсам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Бахитжанович           ответственностью "Турар"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Ергазин                     - директор Костанайского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Бауржанович            акционерного общества "КазАгроФинанс"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"По расширению производства и</w:t>
      </w:r>
      <w:r>
        <w:br/>
      </w:r>
      <w:r>
        <w:rPr>
          <w:rFonts w:ascii="Times New Roman"/>
          <w:b/>
          <w:i w:val="false"/>
          <w:color w:val="000000"/>
        </w:rPr>
        <w:t>
переработке мяса бройлеров"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"Бройлерная птицефабрика "Жас Канат")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аким Костанайской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"КазАгроФинанс",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Садуакасов                  - заместитель акима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Нуралы Мустафинович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Мирманов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Нуртанович              агропромышленном комплексе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Колесник 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Иванович             архитектурно-строительного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Мадиев 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Ахмедья Жагипарович           хозяйства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Утешов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Олжабаевич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Киселева                    - исполнительный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Ирина Николаевна        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"Бройлерная птицефабрика "Жас Канат"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Ергазин                     - директор Костанайского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Бауржанович            акционерного общества "КазАгроФинанс"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1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нового завода по</w:t>
      </w:r>
      <w:r>
        <w:br/>
      </w:r>
      <w:r>
        <w:rPr>
          <w:rFonts w:ascii="Times New Roman"/>
          <w:b/>
          <w:i w:val="false"/>
          <w:color w:val="000000"/>
        </w:rPr>
        <w:t>
переработке молока и приобретение оборудования" (заявитель -</w:t>
      </w:r>
      <w:r>
        <w:br/>
      </w:r>
      <w:r>
        <w:rPr>
          <w:rFonts w:ascii="Times New Roman"/>
          <w:b/>
          <w:i w:val="false"/>
          <w:color w:val="000000"/>
        </w:rPr>
        <w:t>
товарищество с ограниченной ответственностью "Милх")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аким Костанайской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Садуакасов                  - заместитель акима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Нуралы Мустафинович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Мирманов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Нуртанович              агропромышленном комплексе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Колесник 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Иванович             архитектурно-строительного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Мадиев 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Ахмедья Жагипарович           хозяйства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Утешов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Олжабаевич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Блок   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Иванович               ответственностью "Милх"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Ергазин                     - директор Костанайского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Бауржанович            акционерного общества "КазАгроФинанс"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1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"Развитие и создание современной</w:t>
      </w:r>
      <w:r>
        <w:br/>
      </w:r>
      <w:r>
        <w:rPr>
          <w:rFonts w:ascii="Times New Roman"/>
          <w:b/>
          <w:i w:val="false"/>
          <w:color w:val="000000"/>
        </w:rPr>
        <w:t>
модернизированной птицефабрики" (заявитель - товарищество с</w:t>
      </w:r>
      <w:r>
        <w:br/>
      </w:r>
      <w:r>
        <w:rPr>
          <w:rFonts w:ascii="Times New Roman"/>
          <w:b/>
          <w:i w:val="false"/>
          <w:color w:val="000000"/>
        </w:rPr>
        <w:t>
ограниченной ответственностью "Жас-Канат 2006")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аким Костанайской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Садуакасов                  - заместитель акима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Нуралы Мустафинович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Мирманов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Нуртанович              агропромышленном комплексе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Колесник 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Иванович             архитектурно-строительного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Мадиев 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Ахмедья Жагипарович           хозяйства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Утешов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Олжабаевич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Ергазин                     - директор Костанайского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Бауржанович            акционерного общества "КазАгроФинанс"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Маишев 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Алимбаевич             ответственностью "Жас - Канат 2006"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1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мельничного</w:t>
      </w:r>
      <w:r>
        <w:br/>
      </w:r>
      <w:r>
        <w:rPr>
          <w:rFonts w:ascii="Times New Roman"/>
          <w:b/>
          <w:i w:val="false"/>
          <w:color w:val="000000"/>
        </w:rPr>
        <w:t>
комплекса и строительство цеха по производству льняного масла"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"Алтын-Май")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аким Костанайской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Садуакасов                  - заместитель акима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Нуралы Мустафинович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Мирманов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Нуртанович              агропромышленном комплексе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Колесник 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Иванович             архитектурно-строительного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Мадиев 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Ахмедья Жагипарович           хозяйства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Утешов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Олжабаевич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Тайкешов 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Аубакир Салкенович            коммунального хозяйства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Хайдаров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Хайдар Бекенович              ответственностью "Алтын Май"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Кызылординская область</w:t>
      </w:r>
    </w:p>
    <w:bookmarkEnd w:id="107"/>
    <w:bookmarkStart w:name="z11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"Щебеночный завод"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"Управление автомобильных дорог")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Куандыков                   - аким Кызылординской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Баянулы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Жайымбетов                  - заместитель акима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Жайымбетович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Сермагамбетов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Сагитжанович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Еламанов                    - аким Жанакорганского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Бекмырза Кайпович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Удербаев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Прмагамбетович          ответственностью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автомобильных дорог" (по согласованию)</w:t>
      </w:r>
    </w:p>
    <w:bookmarkStart w:name="z11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"Завод по производству асфальта"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"Управление автомобильных дорог")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Куандыков                   - аким Кызылординской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Баянулы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Жайымбетов                  - заместитель акима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Жайымбетович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Сермагамбетов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Сагитжанович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Еламанов                    - аким Жанакорганского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Бекмырза Кайпович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Удербаев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Прмагамбетович          ответственностью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автомобильных дорог" (по согласованию)</w:t>
      </w:r>
    </w:p>
    <w:bookmarkStart w:name="z11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"Организация производства</w:t>
      </w:r>
      <w:r>
        <w:br/>
      </w:r>
      <w:r>
        <w:rPr>
          <w:rFonts w:ascii="Times New Roman"/>
          <w:b/>
          <w:i w:val="false"/>
          <w:color w:val="000000"/>
        </w:rPr>
        <w:t>
высококачественного щебня"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"Компания "Шалкия-Неруд")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Куандыков                   - аким Кызылординской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Баянулы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Жайымбетов                  - заместитель акима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Жайымбетович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Сермагамбетов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Сагитжанович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Еламанов                    - аким Жанакорганского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Бекмырза Кайпович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Жунусов Сайпуддин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"Шалкия-Неруд" (по согласованию)</w:t>
      </w:r>
    </w:p>
    <w:bookmarkStart w:name="z1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"Расширение щебеночного завода"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"Тасбулак")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Куандыков                   - аким Кызылординской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Баянулы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Жайымбетов                  - заместитель акима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Жайымбетович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Сермагамбетов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Сагитжанович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Еламанов                    - аким Жанакорганского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Бекмырза Кайпович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Утельбаев Кайрат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"Тасбулак"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2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хлебзавода</w:t>
      </w:r>
      <w:r>
        <w:br/>
      </w:r>
      <w:r>
        <w:rPr>
          <w:rFonts w:ascii="Times New Roman"/>
          <w:b/>
          <w:i w:val="false"/>
          <w:color w:val="000000"/>
        </w:rPr>
        <w:t>
производительностью 30 тн хлебобулочных изделий в смену"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"Шапагат сут")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Куандыков                   - аким Кызылординской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Баянулы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  - заместитель акима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Зайниддинұлы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Нуртазаев                   - начальник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Абдыгаппарович    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Жаханов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Дуйсенович              хозяйства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Ергешбаев Мурат             - аким города Кызылорды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Налхожаевич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Абуов                       - директор представительства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Дауирбек Кенесович            Кызылординской области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"Национальная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социально-предпринимательская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корпорация "Онтүстік"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Алдонгаров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Алдиярович             ответственностью "Шапагат сут"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2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"Строительство цеха по производству томатной продукции"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"Крестьянское хозяйство "Тату Агро")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Куандыков                   - аким Кызылординской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Баянулы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  - заместитель акима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Зайниддинұлы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Нуртазаев                   - начальник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Абдыгаппарович    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Жаханов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Дуйсенович              хозяйства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Еламанов                    - аким Жанакорганского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Бекмырза Кайпович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Абуов                       - директор представительства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Дауирбек Кенесович            Кызылординской области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"Национальная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социально-предпринимательская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корпорация "Онтүстік"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Алиев Ораз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"Крестьянское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хозяйство "Тату Агро" (по согласованию)</w:t>
      </w:r>
    </w:p>
    <w:bookmarkStart w:name="z12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"Молочно-товарная ферма на 600 голов"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"Рза")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Куандыков                   - аким Кызылординской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Баянулы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"КазАгроФинанс",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  - заместитель акима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Зайниддинұлы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Нуртазаев                   - начальник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Абдыгаппарович    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Жаханов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Дуйсенович              хозяйства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 - аким Казалинского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Айтбай Кушербаевич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Имандосов    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Самурат Жуманович             общества "РЗА" (по согласованию)</w:t>
      </w:r>
    </w:p>
    <w:bookmarkStart w:name="z12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2-х дополнительных ГТУ</w:t>
      </w:r>
      <w:r>
        <w:br/>
      </w:r>
      <w:r>
        <w:rPr>
          <w:rFonts w:ascii="Times New Roman"/>
          <w:b/>
          <w:i w:val="false"/>
          <w:color w:val="000000"/>
        </w:rPr>
        <w:t>
по 25 мВт на газотурбинной станции Кумколь"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</w:t>
      </w:r>
      <w:r>
        <w:br/>
      </w:r>
      <w:r>
        <w:rPr>
          <w:rFonts w:ascii="Times New Roman"/>
          <w:b/>
          <w:i w:val="false"/>
          <w:color w:val="000000"/>
        </w:rPr>
        <w:t>
"ПетроКазахстанКумкольРесорсиз")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Куандыков                   - аким Кызылординской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Баянулы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Бертисбаев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Несипкул                     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Жайымбетов                  - заместитель акима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Жайымбетович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Сермагамбетов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Сагитжанович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Каракозов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Батыржан Кумекбаевич          коммунального хозяйства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Фан Цзячжун                 - вице-президент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"ПетроКазахстанКумкольРесорсиз"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завода по выпуску битума"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"Управление автомобильных дорог")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Куандыков                   - аким Кызылординской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Баянулы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Сармурзина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Гайсиевна              нефтехимической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Жайымбетов                  - заместитель акима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Жайымбетович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Сермагамбетов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Сагитжанович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Ергешбаев Мурат             - аким города Кызылорды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Налхожаевич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Удербаев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Прмагамбетович          ответственностью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автомобильных дорог" (по согласованию)</w:t>
      </w:r>
    </w:p>
    <w:bookmarkStart w:name="z12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"Строительство II-й очереди комплекса по утилизации газа"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товарищества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"Совместное предприятие "Казгермунай")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Куандыков                   - аким Кызылординской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Баянулы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Есенгалиевич            газовой промышленности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Жайымбетов                  - заместитель акима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Жайымбетович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Каракозов                   - начальник Управления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Батыржан Кумекбаевич          и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Сермагамбетов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Сагитжанович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 Чжи                      - генеральный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"Совместное предприятие "Казгермунай"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2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"Установка по переработке углеводородного</w:t>
      </w:r>
      <w:r>
        <w:br/>
      </w:r>
      <w:r>
        <w:rPr>
          <w:rFonts w:ascii="Times New Roman"/>
          <w:b/>
          <w:i w:val="false"/>
          <w:color w:val="000000"/>
        </w:rPr>
        <w:t>
сырья и смытых нефтянных отходов" (заявитель - товарищество с</w:t>
      </w:r>
      <w:r>
        <w:br/>
      </w:r>
      <w:r>
        <w:rPr>
          <w:rFonts w:ascii="Times New Roman"/>
          <w:b/>
          <w:i w:val="false"/>
          <w:color w:val="000000"/>
        </w:rPr>
        <w:t>
ограниченной ответственностью "БИС")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Куандыков                   - аким Кызылординской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Баянулы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Салимгереев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Малик Жанабаевич              нефтяной промышленности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Жайымбетов                  - заместитель акима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Жайымбетович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Каракозов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Батыржан Кумекбаевич          коммунального хозяйства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Сермагамбетов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Сагитжанович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Каюпов                      - аким Кармакшинского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Бигали Абдикерович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Дильдахан Амиралиевич         ответственностью "БИС"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2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Мангистауская область</w:t>
      </w:r>
    </w:p>
    <w:bookmarkEnd w:id="119"/>
    <w:bookmarkStart w:name="z12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газобетонного завода</w:t>
      </w:r>
      <w:r>
        <w:br/>
      </w:r>
      <w:r>
        <w:rPr>
          <w:rFonts w:ascii="Times New Roman"/>
          <w:b/>
          <w:i w:val="false"/>
          <w:color w:val="000000"/>
        </w:rPr>
        <w:t>
в городе Актау"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"Концерн Сфинкс")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 - аким Мангистауской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Крымбек Елеуович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Айткулов                    - заместитель акима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Аманкелди Бердаманович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Бекбергенов                 - аким города Актау,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Салимгерей Шафагатович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Ульжабаева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Лиза Успановна 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Хамиев                      - начальник Управления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Тангали Смитович        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Иманбаев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Оразбек Сейтджанович          ответственностью "Концерн Сфинкс"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12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"Завод по ремонту малых судов в пос.</w:t>
      </w:r>
      <w:r>
        <w:br/>
      </w:r>
      <w:r>
        <w:rPr>
          <w:rFonts w:ascii="Times New Roman"/>
          <w:b/>
          <w:i w:val="false"/>
          <w:color w:val="000000"/>
        </w:rPr>
        <w:t>
Баутино" (заявитель - товарищество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 "Судоремонтный завод Мангистауской области")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 - аким Мангистауской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Крымбек Елеуович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Айткулов                    - заместитель акима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Аманкелди Бердаманович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Трумов                      - аким Тупкараганского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Серикбай Утелгенович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Ульжабаева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Лиза Успановна 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Хамиев                      - начальник Управления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Тангали Смитович        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Орманов      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Кушкенбаевич            общества "НМСК "Казмортрансфлот"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Стейхс Пол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"Судоремонтный завод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области" (по согласованию)</w:t>
      </w:r>
    </w:p>
    <w:bookmarkStart w:name="z13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"Фармацевтический комплекс по выпуску</w:t>
      </w:r>
      <w:r>
        <w:br/>
      </w:r>
      <w:r>
        <w:rPr>
          <w:rFonts w:ascii="Times New Roman"/>
          <w:b/>
          <w:i w:val="false"/>
          <w:color w:val="000000"/>
        </w:rPr>
        <w:t>
жидких лекарственных форм и изделий медицинского назначения"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"Ча-Кур")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 - аким Мангистауской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Крымбек Елеуович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Айткулов                    - заместитель акима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Аманкелди Бердаманович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Бекбергенов                 - аким города Актау,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Салимгерей Шафагатович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Мусинов                     - начальник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Серикбол Рахымканович   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Каюпов                      - 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Ергали Елеусизович            "Специальная экономическая зона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"Морпорт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Курманова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Сарыалтын Такбергеновна       ответственностью "Ча-Кур"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3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"Строительство международного пассажирского терминала и</w:t>
      </w:r>
      <w:r>
        <w:br/>
      </w:r>
      <w:r>
        <w:rPr>
          <w:rFonts w:ascii="Times New Roman"/>
          <w:b/>
          <w:i w:val="false"/>
          <w:color w:val="000000"/>
        </w:rPr>
        <w:t>
реконструкция взлетно-посадочной полосы в аэропорту города</w:t>
      </w:r>
      <w:r>
        <w:br/>
      </w:r>
      <w:r>
        <w:rPr>
          <w:rFonts w:ascii="Times New Roman"/>
          <w:b/>
          <w:i w:val="false"/>
          <w:color w:val="000000"/>
        </w:rPr>
        <w:t>
Актау" (заявитель - Акимат Мангистауской области)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 - аким Мангистауской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Крымбек Елеуович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Дюйсембаев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Еркын Сейдегалиевич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Айткулов                    - заместитель акима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Аманкелди Бердаманович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Нургалиев                   - заместитель акима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Каиртаевич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Альбекова                   -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Марина Борисовна        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Бабаханов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Жалгас Бисалиевич             архитектурно-строительного контроля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Шамшадин                    - начальник Управления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Амангали                      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Сарсенбаев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Ускенбаевич             ответственностью "ATM Grup Uluslararasi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Havalimani Yapim Yatirim ve Isletme ltd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sti" (по согласованию)</w:t>
      </w:r>
    </w:p>
    <w:bookmarkStart w:name="z13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установки по приготовлению</w:t>
      </w:r>
      <w:r>
        <w:br/>
      </w:r>
      <w:r>
        <w:rPr>
          <w:rFonts w:ascii="Times New Roman"/>
          <w:b/>
          <w:i w:val="false"/>
          <w:color w:val="000000"/>
        </w:rPr>
        <w:t>
буровых растворов в пос. Баутино"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"ТенизСервис")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 - аким Мангистауской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Крымбек Елеуович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Айткулов                    - заместитель акима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Аманкелди Бердаманович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Трумов                      - аким Тупкараганского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Серикбай Утелгенович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Ульжабаева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Лиза Успановна 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Хамиев                      - начальник Управления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Тангали Смитович        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Мирзагалиев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Магзум Маратович  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"ТенизСервис"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Грегг                       - руководитель филиала компании "Эм-Ай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Лапински                      Дриллинг Флюидз Интернэшнл, Б.В."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bookmarkStart w:name="z13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производственной</w:t>
      </w:r>
      <w:r>
        <w:br/>
      </w:r>
      <w:r>
        <w:rPr>
          <w:rFonts w:ascii="Times New Roman"/>
          <w:b/>
          <w:i w:val="false"/>
          <w:color w:val="000000"/>
        </w:rPr>
        <w:t>
площадки под завод металлоконструкций"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"ТенизСервис")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 - аким Мангистауской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Крымбек Елеуович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Айткулов                    - заместитель акима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Аманкелди Бердаманович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Трумов                      - аким Тупкараганского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Серикбай Утелгенович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Ульжабаева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Лиза Успановна 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Хамиев                      - начальник Управления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Тангали Смитович        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Мирзагалиев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Магзум Маратович  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"ТенизСервис" (по согласованию)</w:t>
      </w:r>
    </w:p>
    <w:bookmarkStart w:name="z13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элеваторного комплекса</w:t>
      </w:r>
      <w:r>
        <w:br/>
      </w:r>
      <w:r>
        <w:rPr>
          <w:rFonts w:ascii="Times New Roman"/>
          <w:b/>
          <w:i w:val="false"/>
          <w:color w:val="000000"/>
        </w:rPr>
        <w:t>
включающего мельничный комплекс, комбикормовый завод"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 "Корпорация АПК-Инвест")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 - аким Мангистауской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Крымбек Елеуович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Такабаев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Тулюпбергенович         общества "Аграрная кредитная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корпорация",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Боканов                     - заместитель акима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Кармыс                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Азирханов                   - аким Бейнеуского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Басши Айжанакович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Беришбаев                   - начальник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Беришбаевич       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Калжанулы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Туменбай                      хозяйства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Тлеубаев                    - президент объединения юридических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Сактапбергенович       лиц "Зерновой союз Казахстана"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Кравченко                   - генеральный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Николаевич    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"Стройинвест-СК" (по согласованию)</w:t>
      </w:r>
    </w:p>
    <w:bookmarkStart w:name="z13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Павлодарская область</w:t>
      </w:r>
    </w:p>
    <w:bookmarkEnd w:id="127"/>
    <w:bookmarkStart w:name="z13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"Производство хлебобулочных изделий"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 "Энергия Капитал-1")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аким Павлодарской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"КазАгроФинанс",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Закарьянов                  - заместитель акима 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Тулеген Кабыкенович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Батырханов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Батырханович          агропромышленном комплексе Павлодарской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Касенов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 Казыбекович           хозяйства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Каиржанович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Набиев                      - аким 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Абзалович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Дуржембаев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Акылбек Макенович             ответственностью "Энергия Капитал - 1"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3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циклично-поточного</w:t>
      </w:r>
      <w:r>
        <w:br/>
      </w:r>
      <w:r>
        <w:rPr>
          <w:rFonts w:ascii="Times New Roman"/>
          <w:b/>
          <w:i w:val="false"/>
          <w:color w:val="000000"/>
        </w:rPr>
        <w:t>
вскрышного комплекса"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</w:t>
      </w:r>
      <w:r>
        <w:br/>
      </w:r>
      <w:r>
        <w:rPr>
          <w:rFonts w:ascii="Times New Roman"/>
          <w:b/>
          <w:i w:val="false"/>
          <w:color w:val="000000"/>
        </w:rPr>
        <w:t>
"Евроазиатская энергетическая корпорация")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аким Павлодарской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Бертисбаев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Несипкул                     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Павлодарской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Каиржанович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Вулис                       - главный исполнительный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Феликс Ефимович               акционерного общества "ENRC Рlс",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"ENRC Management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KZ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Рустамбаев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Абдуазим Абдуганиевич         "Евроазиатская энергетическая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корпорация" (по согласованию)</w:t>
      </w:r>
    </w:p>
    <w:bookmarkStart w:name="z13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электролизного завода по</w:t>
      </w:r>
      <w:r>
        <w:br/>
      </w:r>
      <w:r>
        <w:rPr>
          <w:rFonts w:ascii="Times New Roman"/>
          <w:b/>
          <w:i w:val="false"/>
          <w:color w:val="000000"/>
        </w:rPr>
        <w:t>
производству первичного алюминия в Павлодарской области"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"Казахстанский электролизный</w:t>
      </w:r>
      <w:r>
        <w:br/>
      </w:r>
      <w:r>
        <w:rPr>
          <w:rFonts w:ascii="Times New Roman"/>
          <w:b/>
          <w:i w:val="false"/>
          <w:color w:val="000000"/>
        </w:rPr>
        <w:t>
завод")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аким Павлодарской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Каиржанович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Вулис                       - главный исполнительный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Феликс Ефимович               акционерного общества "ENRC Рlс",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"ENRC Management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KZ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Ибрагимов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Алмаз Турдуметович            "Казахстанский электролизный завод"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3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"Организация производства</w:t>
      </w:r>
      <w:r>
        <w:br/>
      </w:r>
      <w:r>
        <w:rPr>
          <w:rFonts w:ascii="Times New Roman"/>
          <w:b/>
          <w:i w:val="false"/>
          <w:color w:val="000000"/>
        </w:rPr>
        <w:t>
алюминиевой катанки" (заявитель - акционерное общество</w:t>
      </w:r>
      <w:r>
        <w:br/>
      </w:r>
      <w:r>
        <w:rPr>
          <w:rFonts w:ascii="Times New Roman"/>
          <w:b/>
          <w:i w:val="false"/>
          <w:color w:val="000000"/>
        </w:rPr>
        <w:t>
"Казэнергокабель")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аким Павлодарской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Каиржанович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Огай                        - председатель правления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 Викторович       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"Корпорация Казахмыс"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Гольдштауб                  - председатель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Бенович                  акционерного общества "Казэнергокабель"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Цымбал                      - генеральный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Дмитрий Александрович         акционерного общества "Казэнергокабель"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4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установки</w:t>
      </w:r>
      <w:r>
        <w:br/>
      </w:r>
      <w:r>
        <w:rPr>
          <w:rFonts w:ascii="Times New Roman"/>
          <w:b/>
          <w:i w:val="false"/>
          <w:color w:val="000000"/>
        </w:rPr>
        <w:t>
для вакумирования стали"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"KSP Steel")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аким Павлодарской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Павлодарской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Каиржанович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Креймер                     - генеральный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 Львович                с ограниченной ответственностью "KSP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Steel"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Абдрахманов                 - директор Павлодарского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Каиркенович         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"KSP Steel"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4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"Проектирование и строительство аглоцеха</w:t>
      </w:r>
      <w:r>
        <w:br/>
      </w:r>
      <w:r>
        <w:rPr>
          <w:rFonts w:ascii="Times New Roman"/>
          <w:b/>
          <w:i w:val="false"/>
          <w:color w:val="000000"/>
        </w:rPr>
        <w:t>
мощностью 350 тыс. тонн агломерата"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"ТНК Казхром")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аким Павлодарской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Павлодарской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Каиргельдинов               - аким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Оразгельды Алигазинович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Каиржанович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Есенжулов                   - директор Аксуского завода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Бекетович               ферросплавов акционерного общества "ТНК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Казхром" (по согласованию)</w:t>
      </w:r>
    </w:p>
    <w:bookmarkStart w:name="z14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"Организация производства</w:t>
      </w:r>
      <w:r>
        <w:br/>
      </w:r>
      <w:r>
        <w:rPr>
          <w:rFonts w:ascii="Times New Roman"/>
          <w:b/>
          <w:i w:val="false"/>
          <w:color w:val="000000"/>
        </w:rPr>
        <w:t>
марганцовистового литья"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"Завод Format")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аким Павлодарской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Павлодарской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Жуламанов                   - аким города Павлодара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Бакитжан Толевжанович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Каиржанович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Канахин                     - вице-президент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Амантай Утебаевич             с ограниченной ответственностью "Format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Mach Company"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Руди   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Андреевич              ответственностью "Завод Format"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4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"Восстановление блока № 2 Аксуйской ГРЭС"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"Евроазиатская энергетическая</w:t>
      </w:r>
      <w:r>
        <w:br/>
      </w:r>
      <w:r>
        <w:rPr>
          <w:rFonts w:ascii="Times New Roman"/>
          <w:b/>
          <w:i w:val="false"/>
          <w:color w:val="000000"/>
        </w:rPr>
        <w:t>
корпорация")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аким Павлодарской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Дюсенбай Нурбаевич 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Павлодарской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Каиргельдинов               - аким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Оразгельды Алигазинович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Есимханов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Сунгат Куатович               коммунального хозяйства Павлодарской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Каиржанович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Вулис                       - главный исполнительный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Феликс Ефимович               акционерного общества "ENRC Рlс",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"ENRC Management KZ"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Рустамбаев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Абдуазим Абдуганиевич         "Евроазиатская энергетическая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корпорация" (по согласованию)</w:t>
      </w:r>
    </w:p>
    <w:bookmarkStart w:name="z14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"Монтаж эл.фильтров блока № 5"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"Экибастузская ГРЭС-1")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аким Павлодарской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Бертисбаев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Несипкул                     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Павлодарской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Есимханов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Сунгат Куатович               коммунального хозяйства Павлодарской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Каиржанович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Набиев                      - аким 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Абзалович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Абишев                      - генеральный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Мади Вакасович               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"Экибастузская ГРЭС - 1"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4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"Реконструкция транспортной</w:t>
      </w:r>
      <w:r>
        <w:br/>
      </w:r>
      <w:r>
        <w:rPr>
          <w:rFonts w:ascii="Times New Roman"/>
          <w:b/>
          <w:i w:val="false"/>
          <w:color w:val="000000"/>
        </w:rPr>
        <w:t>
схемы разреза "Богатырь"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"Богатырь Комир")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аким Павлодарской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Бертисбаев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Несипкул                     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Павлодарской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Каиржанович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Набиев                      - аким 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Абзалович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Щукин                       - генеральный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Константинович   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"Богатырь Комир" (по согласованию)</w:t>
      </w:r>
    </w:p>
    <w:bookmarkStart w:name="z14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и организация производства</w:t>
      </w:r>
      <w:r>
        <w:br/>
      </w:r>
      <w:r>
        <w:rPr>
          <w:rFonts w:ascii="Times New Roman"/>
          <w:b/>
          <w:i w:val="false"/>
          <w:color w:val="000000"/>
        </w:rPr>
        <w:t>
хлора и каустической соды мембранным методом</w:t>
      </w:r>
      <w:r>
        <w:br/>
      </w:r>
      <w:r>
        <w:rPr>
          <w:rFonts w:ascii="Times New Roman"/>
          <w:b/>
          <w:i w:val="false"/>
          <w:color w:val="000000"/>
        </w:rPr>
        <w:t>
мощностью 30 000 тонн в год"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"Каустик")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аким Павлодарской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Нурбек Турарбекович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Искалиев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 Нажмеденович             общества "Банк развития Казахстана"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Каиржанович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Нетребский                  - начальник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Архипович             pecуpcoв и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Жуламанов                   - аким города Павлодара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Бакитжан Толевжанович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Амирханов                   - председатель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Еркын Адамьянович             акционерного общества "Каустик"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Шарипов                     - председатель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Тураевич               акционерного общества "Каустик"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4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"Проектирование и строительство комплекса</w:t>
      </w:r>
      <w:r>
        <w:br/>
      </w:r>
      <w:r>
        <w:rPr>
          <w:rFonts w:ascii="Times New Roman"/>
          <w:b/>
          <w:i w:val="false"/>
          <w:color w:val="000000"/>
        </w:rPr>
        <w:t>
по переработке шлаков высокоуглеродистого феррохрома"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"ТНК Казхром")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аким Павлодарской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Павлодарской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Каиржанович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Каиргельдинов               - аким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Оразгельды Алигазинович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Есенжулов                   - директор Аксуского завода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Бекетович               ферросплавов акционерного общества "ТНК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Казхром" (по согласованию)</w:t>
      </w:r>
    </w:p>
    <w:bookmarkStart w:name="z14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"Информационная система</w:t>
      </w:r>
      <w:r>
        <w:br/>
      </w:r>
      <w:r>
        <w:rPr>
          <w:rFonts w:ascii="Times New Roman"/>
          <w:b/>
          <w:i w:val="false"/>
          <w:color w:val="000000"/>
        </w:rPr>
        <w:t>
управления производства"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"ТНК Казхром")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аким Павлодарской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Павлодарской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Каиргельдинов               - аким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Оразгельды Алигазинович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Каиржанович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Есенжулов                   - директор Аксуского завода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Бекетович               ферросплавов акционерного общества "ТНК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Казхром" (по согласованию)</w:t>
      </w:r>
    </w:p>
    <w:bookmarkStart w:name="z14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Северо-Казахстанская область</w:t>
      </w:r>
    </w:p>
    <w:bookmarkEnd w:id="141"/>
    <w:bookmarkStart w:name="z15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"Животноводческий комплекс совместно с</w:t>
      </w:r>
      <w:r>
        <w:br/>
      </w:r>
      <w:r>
        <w:rPr>
          <w:rFonts w:ascii="Times New Roman"/>
          <w:b/>
          <w:i w:val="false"/>
          <w:color w:val="000000"/>
        </w:rPr>
        <w:t>
мясоперерабатывающим комплексом"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"Баско"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Билялов                     - аким Северо-Казахстанской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Султангазинович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Ескендиров                  - заместитель акима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Сапарбекович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Куликов                     - начальник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Федорович       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Ташенов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Сергалиевич             хозяйства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Сутягинский                 - президент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Александрович       ответственностью "Баско"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5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элеватора</w:t>
      </w:r>
      <w:r>
        <w:br/>
      </w:r>
      <w:r>
        <w:rPr>
          <w:rFonts w:ascii="Times New Roman"/>
          <w:b/>
          <w:i w:val="false"/>
          <w:color w:val="000000"/>
        </w:rPr>
        <w:t>
емкостью 60 тыс. тонн"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"Енбек Нан")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Билялов                     - аким Северо-Казахстанской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Султангазинович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Ескендиров                  - заместитель акима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Сапарбекович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Куликов                     - начальник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Федорович       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Ташенов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Сергалиевич             хозяйства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Богданец                    - генеральный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Григорьевич            с ограниченной ответственностью "Богви"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5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"Освоение Айсаринского месторождения</w:t>
      </w:r>
      <w:r>
        <w:br/>
      </w:r>
      <w:r>
        <w:rPr>
          <w:rFonts w:ascii="Times New Roman"/>
          <w:b/>
          <w:i w:val="false"/>
          <w:color w:val="000000"/>
        </w:rPr>
        <w:t>
кварцевых песков со строительством обогатительной фабрики"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"Актобе GLASS")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Билялов                     - аким Северо-Казахстанской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Султангазинович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Чжен                        - заместитель акима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Моисеевич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Тулегенов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Баржаксы Рахимжанович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Симон  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Юрьевич              ответственностью "Актобе GLASS"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5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"Разработка модели четырехосного крытого</w:t>
      </w:r>
      <w:r>
        <w:br/>
      </w:r>
      <w:r>
        <w:rPr>
          <w:rFonts w:ascii="Times New Roman"/>
          <w:b/>
          <w:i w:val="false"/>
          <w:color w:val="000000"/>
        </w:rPr>
        <w:t>
вагона-хоппера для перевозки зерна (зерновоз)</w:t>
      </w:r>
      <w:r>
        <w:br/>
      </w:r>
      <w:r>
        <w:rPr>
          <w:rFonts w:ascii="Times New Roman"/>
          <w:b/>
          <w:i w:val="false"/>
          <w:color w:val="000000"/>
        </w:rPr>
        <w:t>
и внедрение ее в производство"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"ЗИКСТО")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Билялов                     - аким Северо-Казахстанской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Султангазинович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                     - первый заместитель акима Северо-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Амангельдинович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Тулегенов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Баржаксы Рахимжанович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Коровин      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Владимирович            общества "ЗИКСТО" (по согласованию)</w:t>
      </w:r>
    </w:p>
    <w:bookmarkStart w:name="z15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"Разработка перспективной</w:t>
      </w:r>
      <w:r>
        <w:br/>
      </w:r>
      <w:r>
        <w:rPr>
          <w:rFonts w:ascii="Times New Roman"/>
          <w:b/>
          <w:i w:val="false"/>
          <w:color w:val="000000"/>
        </w:rPr>
        <w:t>
специализированной платформы (контейнеровоз) и внедрение ее в</w:t>
      </w:r>
      <w:r>
        <w:br/>
      </w:r>
      <w:r>
        <w:rPr>
          <w:rFonts w:ascii="Times New Roman"/>
          <w:b/>
          <w:i w:val="false"/>
          <w:color w:val="000000"/>
        </w:rPr>
        <w:t>
производство"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"ЗИКСТО")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Билялов                     - аким Северо-Казахстанской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Султангазинович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                     - первый заместитель акима Северо-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Амангельдинович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Тулегенов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Баржаксы Рахимжанович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Коровин      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Владимирович            общества "ЗИКСТО" (по согласованию)</w:t>
      </w:r>
    </w:p>
    <w:bookmarkStart w:name="z15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"Опытно-промышленное производство по</w:t>
      </w:r>
      <w:r>
        <w:br/>
      </w:r>
      <w:r>
        <w:rPr>
          <w:rFonts w:ascii="Times New Roman"/>
          <w:b/>
          <w:i w:val="false"/>
          <w:color w:val="000000"/>
        </w:rPr>
        <w:t>
добыче и переработке титано-циркониевых руд Обуховского</w:t>
      </w:r>
      <w:r>
        <w:br/>
      </w:r>
      <w:r>
        <w:rPr>
          <w:rFonts w:ascii="Times New Roman"/>
          <w:b/>
          <w:i w:val="false"/>
          <w:color w:val="000000"/>
        </w:rPr>
        <w:t>
месторождения мощностью 40 тыс. куб м в год"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"Тиолайн")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Билялов                     - аким Северо-Казахстанской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Султангазинович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Чжен                        - заместитель акима Северо-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Моисеевич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Тулегенов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Баржаксы Рахимжанович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Ивахов                      - управляющий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Илья Константинович           ответственностью "Тиолайн"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5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"Завод сухих пенобетонных смесей"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"Завод сухих пенобетонных смесей")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Билялов                     - аким Северо-Казахстанской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Султангазинович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Чжен                        - заместитель акима Северо-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Моисеевич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Тулегенов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Баржаксы Рахимжанович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Шакей  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Амиржан Маратович             отвественностью "Завод сухих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пенобетонных смесей" (по согласованию)</w:t>
      </w:r>
    </w:p>
    <w:bookmarkStart w:name="z15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животноводческого</w:t>
      </w:r>
      <w:r>
        <w:br/>
      </w:r>
      <w:r>
        <w:rPr>
          <w:rFonts w:ascii="Times New Roman"/>
          <w:b/>
          <w:i w:val="false"/>
          <w:color w:val="000000"/>
        </w:rPr>
        <w:t>
комплекса" (заявитель - крестьянское хозяйство "Леонов П.Я.")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Билялов                     - аким Северо-Казахстанской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Султангазинович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Ескендиров                  - заместитель акима Северо-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Сапарбекович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Куликов                     - начальник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Федорович       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Ташенов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Сергалиевич             хозяйства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Леонов                      - глава крестьянского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Павел Яковлевич               "Леонов П.Я." (по согласованию)</w:t>
      </w:r>
    </w:p>
    <w:bookmarkStart w:name="z15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Южно-Казахстанская область</w:t>
      </w:r>
    </w:p>
    <w:bookmarkEnd w:id="150"/>
    <w:bookmarkStart w:name="z15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птицефабрики"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"Ордабасы Кус")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 - аким Южно-Казахстанской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Исабекович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"КазАгроФинанс",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Серикович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Абдуалиев                   - начальник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Амангельдиевич   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Ыдрысов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Жанабекович             хозяйства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Насыров                     - начальник Управления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Жорабек Тораевич              и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Тагаев                      - генеральный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Кулмурзаулы       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"Ордабасы Кұс"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Сагиндыков                  - заместитель директора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Сихымбай Уалиханович    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"Ордабасы Кұс"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Сарманов                    - председатель филиала Южно-Казахстанской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 Сатыбалдиевич            области Национальной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палаты Казахстана "Союз Атамекен"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Садибеков                   -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Уласбек Садибекович          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Народно-демократической партии "Hуp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Отан" (по согласованию)</w:t>
      </w:r>
    </w:p>
    <w:bookmarkStart w:name="z16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"Производство смазочных материалов"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"Hill Corp")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 - аким Южно-Казахстанской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Исабекович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Сармурзина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Гайсиевна              нефтехимической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Серикович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Ильясов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Галымжан Молдабаевич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Насыров                     - начальник Управления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Жорабек Тораевич              и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Кожамжаров Куат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"Hill Corp"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Сайдуллаев                  - директор по строительству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Боходиржон Тожиматович       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"Hill Corp"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Сарманов                    - председатель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 Сатыбалдиевич            филиала Национальной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палаты Казахстана "Союз Атамекен"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Садибеков                   -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Уласбек Садибекович          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Народно-демократической партии "Hуp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Камбаров                    - председатель Объединения юридических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Кайыпбек Жауылбайулы          лиц "Ассоциация "Жанар-жагар май"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6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"Завод по производству керамогранита</w:t>
      </w:r>
      <w:r>
        <w:br/>
      </w:r>
      <w:r>
        <w:rPr>
          <w:rFonts w:ascii="Times New Roman"/>
          <w:b/>
          <w:i w:val="false"/>
          <w:color w:val="000000"/>
        </w:rPr>
        <w:t>
мощностью 2,5 млн. кв. м в год"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"Азия Керамик")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 - аким Южно-Казахстанской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Исабекович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Бектеп                      - управляющий директор - член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Муслим Хайдарулы              акционерного общества "Банк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Казахстана",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Серикович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Ильясов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Галымжан Молдабаевич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Насыров                     - начальник Управления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Жорабек Тораевич              и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Рабаев                      - начальник Управления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Абильсеит Байсеитович         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Джошкун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Мехмет                        ответственностью "Азия Керамик"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Рахымжанова                 - заместитель директора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Шагала Хасеновна              ограниченной ответственностью "Азия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Керамик"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Сарманов                    - председатель филиала Южно-Казахстанской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 Сатыбалдиевич            области Национальной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палаты Казахстана "Союз Атамекен"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Садибеков                   -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Уласбек Садибекович          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Народно-демократической партии "Hуp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Отан" (по согласованию)</w:t>
      </w:r>
    </w:p>
    <w:bookmarkStart w:name="z16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цементного завода"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"Стандарт Цемент")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 - аким Южно-Казахстанской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Исабекович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Серикович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Ильясов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Галымжан Молдабаевич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Мауленкулов                 - начальник Управления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Женисбек                     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Насыров                     - начальник Управления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Жорабек Тораевич              и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Рабаев                      - начальник Управления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Абильсеит Байсеитович         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Сейтжанов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Серикжанович         ответственностью "Стандарт Цемент"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Чернышев                    - заместитель директора по капитальному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Алексеевич             ремонту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"Стандарт Цемент"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Сарманов                    - председатель филиала Южно-Казахстанской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 Сатыбалдиевич            области Национальной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палаты Казахстана "Союз Атамекен"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Садибеков                   -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Уласбек Садибекович          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Народно-демократической партии "Hуp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Отан" (по согласованию)</w:t>
      </w:r>
    </w:p>
    <w:bookmarkStart w:name="z16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"Организация производства</w:t>
      </w:r>
      <w:r>
        <w:br/>
      </w:r>
      <w:r>
        <w:rPr>
          <w:rFonts w:ascii="Times New Roman"/>
          <w:b/>
          <w:i w:val="false"/>
          <w:color w:val="000000"/>
        </w:rPr>
        <w:t>
хлопчатобумажной пряжи"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"Oxy-Textile")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 - аким Южно-Казахстанской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Исабекович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Серикович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Ильясов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Галымжан Молдабаевич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Избастин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Каныш Темиртаевич             общества "БРК-Лизинг",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Канаев  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Ниетбек Ережепович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"Oxy-textile"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Абуов Сейтжан               - директор по строительству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"Oxy-textile"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Сарманов                    - председатель филиала Южно-Казахстанской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 Сатыбалдиевич            области Национальной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палаты Казахстана "Союз Атамекен"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Садибеков                   -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Уласбек Садибекович          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Народно-демократической партии "Hуp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Худова                      - председатель ассоциации легкой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Любовь Николаевна             промышленности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Мауленов Бахыт              - 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Рахматуллаевич                "Специальная экономическая зона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"Оңтүстік"</w:t>
      </w:r>
    </w:p>
    <w:bookmarkStart w:name="z16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"Организация производства</w:t>
      </w:r>
      <w:r>
        <w:br/>
      </w:r>
      <w:r>
        <w:rPr>
          <w:rFonts w:ascii="Times New Roman"/>
          <w:b/>
          <w:i w:val="false"/>
          <w:color w:val="000000"/>
        </w:rPr>
        <w:t>
гигроскопической ваты, хлопковой целлюлозы и технической</w:t>
      </w:r>
      <w:r>
        <w:br/>
      </w:r>
      <w:r>
        <w:rPr>
          <w:rFonts w:ascii="Times New Roman"/>
          <w:b/>
          <w:i w:val="false"/>
          <w:color w:val="000000"/>
        </w:rPr>
        <w:t>
карбоксиметилцеллюлозы из хлопка содержащего сырья"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"Хлопкопром Целлюлоза")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 - аким Южно-Казахстанской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Исабекович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Серикович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Ильясов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Галымжан Молдабаевич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Избастин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Каныш Темиртаевич             общества "БРК-Лизинг",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Абасов  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Кайнар Бегалиевич 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"Хлопкопром Целлюлоза"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Аманов                      - заместитель директора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Оразгали Кенесович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"Хлопкопром Целлюлоза"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Сарманов                    - председатель филиала Южно-Казахстанской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 Сатыбалдиевич            области Национальной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палаты Казахстана "Союз Атамекен"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Садибеков                   -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Уласбек Садибекович          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Народно-демократической партии "Hуp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Отан" (по согласованию)</w:t>
      </w:r>
    </w:p>
    <w:bookmarkStart w:name="z16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"Организация текстильного производства</w:t>
      </w:r>
      <w:r>
        <w:br/>
      </w:r>
      <w:r>
        <w:rPr>
          <w:rFonts w:ascii="Times New Roman"/>
          <w:b/>
          <w:i w:val="false"/>
          <w:color w:val="000000"/>
        </w:rPr>
        <w:t>
на территории СЭЗ "Оңтүстік"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"ЮТЕКС KZ")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 - аким Южно-Казахстанской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Исабекович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Искалиев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 Нажмеденович             общества "Банк развития Казахстана",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Серикович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Ильясов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Галымжан Молдабаевич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Тасанбаев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Алимжан Керимович             ограниченной ответственностью "Ютекс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KZ"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Туракулов                   - директор по строительству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Бахадур Сахибович             с ограниченной ответственностью "Ютекс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KZ"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Сарманов                    - председатель филиала Южно-Казахстанской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 Сатыбалдиевич            области Национальной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палаты Казахстана "Союз Атамекен"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Садибеков                   -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Уласбек Садибекович          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Народно-демократической партии "Hуp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Худова                      - председатель ассоциации легкой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Любовь Николаевна             промышленности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Мауленов Бахыт              - 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Рахматуллаевич                "Специальная экономическая зона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"Оңтүстік"</w:t>
      </w:r>
    </w:p>
    <w:bookmarkStart w:name="z16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 Алматы</w:t>
      </w:r>
    </w:p>
    <w:bookmarkEnd w:id="158"/>
    <w:bookmarkStart w:name="z16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"Комплексное развитие</w:t>
      </w:r>
      <w:r>
        <w:br/>
      </w:r>
      <w:r>
        <w:rPr>
          <w:rFonts w:ascii="Times New Roman"/>
          <w:b/>
          <w:i w:val="false"/>
          <w:color w:val="000000"/>
        </w:rPr>
        <w:t>
горнолыжного курорта Шымбулак"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"Chimbulak Development")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Долженков                   - заместитель аким города Алматы,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Анатольевич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Ермегияев                   - вице-министр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Амангельдиевич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Искалиев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 Нажмеденович             общества "Банк развития Казахстана"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Абенов   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Даулетович              инвестиционной политики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Сапиев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Бахытжан Шаймухаметович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Хайдаров                    - начальник Управление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Хайырболат Саламатович        культуры и спорта города Алматы</w:t>
      </w:r>
    </w:p>
    <w:bookmarkStart w:name="z16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 Астана</w:t>
      </w:r>
    </w:p>
    <w:bookmarkEnd w:id="160"/>
    <w:bookmarkStart w:name="z16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завода по</w:t>
      </w:r>
      <w:r>
        <w:br/>
      </w:r>
      <w:r>
        <w:rPr>
          <w:rFonts w:ascii="Times New Roman"/>
          <w:b/>
          <w:i w:val="false"/>
          <w:color w:val="000000"/>
        </w:rPr>
        <w:t>
производству сэнвич-панелей"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"Кровля НС")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Кожагапанов                 - заместитель акима города Астаны,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Токтарханович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Куттыбекович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Джазин                      - начальник Управления администрирования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Кахарман Аманжолулы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"Специальная экономическая зона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"Астана - новый город"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7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Акционерное общество</w:t>
      </w:r>
      <w:r>
        <w:br/>
      </w:r>
      <w:r>
        <w:rPr>
          <w:rFonts w:ascii="Times New Roman"/>
          <w:b/>
          <w:i w:val="false"/>
          <w:color w:val="000000"/>
        </w:rPr>
        <w:t>
"Национальная управляющая компания "КазАгро"</w:t>
      </w:r>
    </w:p>
    <w:bookmarkEnd w:id="162"/>
    <w:bookmarkStart w:name="z17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"Создание современной откормочной</w:t>
      </w:r>
      <w:r>
        <w:br/>
      </w:r>
      <w:r>
        <w:rPr>
          <w:rFonts w:ascii="Times New Roman"/>
          <w:b/>
          <w:i w:val="false"/>
          <w:color w:val="000000"/>
        </w:rPr>
        <w:t>
площадки с развитой инфраструктурой"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"Crown Батыс")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Сарыбаевич            общества "НУХ "КазАгро",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Солюлев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Анатольевич         общества "Мал өнімдері корпорациясы",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Салыков                     - заместитель акима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Гумарович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Айдаралиев                  - представитель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Кикбай Жулдыбаевич            "Мал Онимдери Корпорациясы"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Хайретдинов                 - начальник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Лавр Рашидович          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Онгарбеков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Кенжетаевич             хозяйства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Хайретдинов                 - главный ветеринарный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Калкаманович          по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Капаков                     - аким Зеленовского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Гайса Хамедоллаевич          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Чекалин                     - представитель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Борис Петрович                "КазАгрокурылыс"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Алиев                       - соучредитель и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Рашидович             ограниченной ответственностью "Crown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Батыс"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Алиев  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Роман Равильевич              ответственностью "Жером"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Серик Кабитханулы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"Crown Agip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Development"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Саурбаева                   - директор Департамента мониторинга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Сауле Дауленбайкызы           кредитного портфеля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"НУХ "КазАгро"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7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завода по производству</w:t>
      </w:r>
      <w:r>
        <w:br/>
      </w:r>
      <w:r>
        <w:rPr>
          <w:rFonts w:ascii="Times New Roman"/>
          <w:b/>
          <w:i w:val="false"/>
          <w:color w:val="000000"/>
        </w:rPr>
        <w:t>
сортового семенного материала"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"Қазақстан мақтасы")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Сарыбаевич            общества "НУХ "КазАгро",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Азимов 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Джумабаевич            общества "НК "Продовольственная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контрактная корпорация",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Серикович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Абдуалиев                   - начальник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Амангельдиевич   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Ыдрысов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Жанабекович             хозяйства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Узембаева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Сауле Сайлауовна              "Қазақстан мақтасы"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Юсупов                      - вице-президент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Полат Игликович               общества "Қазақстан мақтасы"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Сарманов                    - председатель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 Сатыбалдиевич            Южно-Казахстанской области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экономической палаты Казахстана "Союз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Атамекен"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Садибеков                   -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Уласбек Садибекович          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Народно-демократической партии "Hуp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Бахтыбаев                   - председатель общества юридических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Сайын Рысбайулы               лиц "Казахстанская хлопковая ассоциация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7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"Создание современной откормочной</w:t>
      </w:r>
      <w:r>
        <w:br/>
      </w:r>
      <w:r>
        <w:rPr>
          <w:rFonts w:ascii="Times New Roman"/>
          <w:b/>
          <w:i w:val="false"/>
          <w:color w:val="000000"/>
        </w:rPr>
        <w:t>
площадки с развитой инфраструктурой"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"Отес БиоАзия")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Сарыбаевич            общества "НУХ "КазАгро",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Досымбеков                  - заместитель акима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Тынышбай Досымбекович 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Солюлев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Анатольевич         общества "Мал өнімдері корпорациясы",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Абдуалиев                   - начальник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Амангельдиевич   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Чойымбеков                 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Толеген Уалиевич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Алиев  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Багдат Байшалович             хозяйства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Жунисов  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Бейсегали Исакович            отношений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Кошанбеков Ергазы           - аким Балхашского района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Нурланов                    - учредитель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 Нурланович             ответственностью "ОтесБиоАзия"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Берикбаев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Аманбек Берикбаевич           ответственностью "ОтесБиоАзия"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Саурбаева                   - директор департамента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Сауле Дауленбайкызы           и кредитного портфеля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"НУХ "КазАгро"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2010 года № 8-р</w:t>
      </w:r>
    </w:p>
    <w:bookmarkEnd w:id="166"/>
    <w:bookmarkStart w:name="z17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штабов по контролю за ходом реализации инвестиционных проектов,</w:t>
      </w:r>
      <w:r>
        <w:br/>
      </w:r>
      <w:r>
        <w:rPr>
          <w:rFonts w:ascii="Times New Roman"/>
          <w:b/>
          <w:i w:val="false"/>
          <w:color w:val="000000"/>
        </w:rPr>
        <w:t>
запуск строительства которых запланирован в 2010 году</w:t>
      </w:r>
    </w:p>
    <w:bookmarkEnd w:id="167"/>
    <w:bookmarkStart w:name="z17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Акмолинская область</w:t>
      </w:r>
    </w:p>
    <w:bookmarkEnd w:id="168"/>
    <w:bookmarkStart w:name="z17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по племенному разведению, откорму и переработке мяса</w:t>
      </w:r>
      <w:r>
        <w:br/>
      </w:r>
      <w:r>
        <w:rPr>
          <w:rFonts w:ascii="Times New Roman"/>
          <w:b/>
          <w:i w:val="false"/>
          <w:color w:val="000000"/>
        </w:rPr>
        <w:t>
крупно-рогатого скота и лошадей"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"SC FOOD")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Paу                         - аким Акмолинской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Нусупова                    - вице-министр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Асель Бековна                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 - председатель Комитета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Габдуллович             службы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Ахмеджанова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Толеугазиевна          хозяйства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Касенов                     - аким Коргалжынского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Султан Ракышевич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Уисимбаев                   - аким 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Аскарбек Съезбекович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Нуркенов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Жомарт Жумагалиевич           агропромышленном комплексе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Бактибаев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Максут Бахытжанович           ответственностью "SC FOOD"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7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Актюбинская область</w:t>
      </w:r>
    </w:p>
    <w:bookmarkEnd w:id="170"/>
    <w:bookmarkStart w:name="z17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"Комплекс по утилизации газа"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"Казахойл Актобе")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Есенгалиевич            газовой промышленности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заместитель акима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Кенесовна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Джандос Абильханович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 - председатель Комитета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Габдуллович             службы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Абишев                      - председатель Комитета по миграции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Хабылсаят Азимбаевич          Министерства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Утесинов  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Тлес Утесинович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Решетнев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Вячеславович           ограниченной ответственностью "Казахойл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Актобе" (по согласованию)</w:t>
      </w:r>
    </w:p>
    <w:bookmarkStart w:name="z18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"Освоение Велиховского месторождения</w:t>
      </w:r>
      <w:r>
        <w:br/>
      </w:r>
      <w:r>
        <w:rPr>
          <w:rFonts w:ascii="Times New Roman"/>
          <w:b/>
          <w:i w:val="false"/>
          <w:color w:val="000000"/>
        </w:rPr>
        <w:t>
железных руд со строительством обогатительной фабрики"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"ДП Актобе-Темир-ВС")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Нурмухамет Канапиевич 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заместитель акима Актюбинской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Кенесовна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Джандос Абильханович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 - председатель Комитета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Габдуллович             службы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Абишев                      - председатель Комитета по миграции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Хабылсаят Азимбаевич          Министерства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Нуржанов  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Айтжан Рамазанович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Сыдыков 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Калабаевич 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"ДП Актобе-Темир-ВС" (по согласованию)</w:t>
      </w:r>
    </w:p>
    <w:bookmarkStart w:name="z18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Восточно-Казахстанская область</w:t>
      </w:r>
    </w:p>
    <w:bookmarkEnd w:id="173"/>
    <w:bookmarkStart w:name="z18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"Производство легковых автомобилей"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"Азия Авто")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аким Восточно-Казахстанской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Бердыбек Машбекович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Нурбек Турарбекович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Абденов                     - первый заместитель акима Восточно-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Сакбалдиевич            Казахстанской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Турмагамбетов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Абдыкалыкович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Джандос Абильханович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Сактаганов                  - заместитель председателя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Нурымбет Аманович             миграции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Буктугутов Шакарым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Сабырович      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Мандиев  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Оразбекович             "Азия Авто" (по согласованию)</w:t>
      </w:r>
    </w:p>
    <w:bookmarkStart w:name="z18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"Реконструкция завода медицинских препаратов</w:t>
      </w:r>
      <w:r>
        <w:br/>
      </w:r>
      <w:r>
        <w:rPr>
          <w:rFonts w:ascii="Times New Roman"/>
          <w:b/>
          <w:i w:val="false"/>
          <w:color w:val="000000"/>
        </w:rPr>
        <w:t>
ТОО "Фармацевтическая компания "Ромат"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"Фармацевтическая компания "Ромат")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аким Восточно-Казахстанской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Бердыбек Машбекович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Нурбек Турарбекович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Пинчук                      - заместитель акима Восточно-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Васильевич           Казахстанской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Турмагамбетов               - вице-министр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Абдыкалыкович          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Джандос Абильханович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Сактаганов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Нурымбет Аманович             по миграции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Буктугутов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Шакарым Сабырович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Ишмуратов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Виталий Калиевич              ответственностью "Завод медицинских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препаратов фармацевтической компании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"Ромат" (по согласованию)</w:t>
      </w:r>
    </w:p>
    <w:bookmarkStart w:name="z18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"Модернизация производственных мощностей, расширение</w:t>
      </w:r>
      <w:r>
        <w:br/>
      </w:r>
      <w:r>
        <w:rPr>
          <w:rFonts w:ascii="Times New Roman"/>
          <w:b/>
          <w:i w:val="false"/>
          <w:color w:val="000000"/>
        </w:rPr>
        <w:t>
номенклатуры производимой продукции"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</w:t>
      </w:r>
      <w:r>
        <w:br/>
      </w:r>
      <w:r>
        <w:rPr>
          <w:rFonts w:ascii="Times New Roman"/>
          <w:b/>
          <w:i w:val="false"/>
          <w:color w:val="000000"/>
        </w:rPr>
        <w:t>
"Усть-Каменогорский арматурный завод")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аким Восточно-Казахстанской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Бердыбек Машбекович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Нурбек Турарбекович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Абденов                     - первый заместитель акима Восточно-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Сакбалдиевич            Казахстанской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Турмагамбетов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Абдыкалыкович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Джандос Абильханович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Сактаганов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Нурымбет Аманович             по миграции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Буктугутов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Шакарым Сабырович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Кажкенов                    - и.о. директора регионального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Косман Зекешович              акционерного общества "Фонд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предпринимательства "Даму"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Грезнев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Василиевич            общества "Усть-Каменогорский арматурный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завод" (по согласованию)</w:t>
      </w:r>
    </w:p>
    <w:bookmarkStart w:name="z18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"Реконструкция цинкового производства РМК"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"Казцинк")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аким Восточно-Казахстанской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Бердыбек Машбекович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Нурбек Турарбекович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Салимов                     - заместитель акима Восточно-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Ермак Бидахметович            Казахстанской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Турмагамбетов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Абдыкалыкович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Джандос Абильханович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Сактаганов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Нурымбет Аманович             по миграции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Буктугутов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Шакарым Сабырович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Ермолаев                    - директор Риддерского металлургического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Иванович               комплекса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"Казцинк"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8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Западно-Казахстанская область</w:t>
      </w:r>
    </w:p>
    <w:bookmarkEnd w:id="178"/>
    <w:bookmarkStart w:name="z18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"Разработка и изготовление</w:t>
      </w:r>
      <w:r>
        <w:br/>
      </w:r>
      <w:r>
        <w:rPr>
          <w:rFonts w:ascii="Times New Roman"/>
          <w:b/>
          <w:i w:val="false"/>
          <w:color w:val="000000"/>
        </w:rPr>
        <w:t>
газоперекачивающих агрегатов и газотурбинных электростанций"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</w:t>
      </w:r>
      <w:r>
        <w:br/>
      </w:r>
      <w:r>
        <w:rPr>
          <w:rFonts w:ascii="Times New Roman"/>
          <w:b/>
          <w:i w:val="false"/>
          <w:color w:val="000000"/>
        </w:rPr>
        <w:t>
"Западно-Казахстанская машиностроительная компания")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Измухамбетов                - аким Западно-Казахстанской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Бактыкожа Салахатдинович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Ногаев                      - заместитель акима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Аскарович              Казахстанской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Кабылдин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Кайргельды Максутович         общества "Национальная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"КазМунайГаз",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Дюсембай Нурбаевич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Джандос Абильханович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 - председатель Комитета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Габдуллович             службы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Сарбасов                    - директор Департамента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Акмади Адилович               социального партнерства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Сапаргалиев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Каиржанович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Ахмеджанов   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Алиби Хакимович               общества "Западно-Казахстанская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машиностроительная компания"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Естай        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Естаевич                общества "Интергаз Центральная Азия"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8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Карагандинская область</w:t>
      </w:r>
    </w:p>
    <w:bookmarkEnd w:id="180"/>
    <w:bookmarkStart w:name="z18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птицефабрики"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"Птицефабрика им. К. Маркса")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аким Карагандинской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Рахимбеков                  - заместитель акима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Толеутай Сатаевич     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Турмагамбетов               - вице-министр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Абдыкалыкович          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Джандос Абильханович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Оспанкулов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Толеген Капакович             по контролю и социальной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Мамалинов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Шагурашид Калиевич            хозяйства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Менберг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Елена Владимировна            ответственностью "Птицефабрика им.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Маркса" (по согласованию)</w:t>
      </w:r>
    </w:p>
    <w:bookmarkStart w:name="z19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"Обогащение и сортировка длиннопламенного угля для получения</w:t>
      </w:r>
      <w:r>
        <w:br/>
      </w:r>
      <w:r>
        <w:rPr>
          <w:rFonts w:ascii="Times New Roman"/>
          <w:b/>
          <w:i w:val="false"/>
          <w:color w:val="000000"/>
        </w:rPr>
        <w:t>
заменителя кокса в ферросплавном производстве" (заявитель -</w:t>
      </w:r>
      <w:r>
        <w:br/>
      </w:r>
      <w:r>
        <w:rPr>
          <w:rFonts w:ascii="Times New Roman"/>
          <w:b/>
          <w:i w:val="false"/>
          <w:color w:val="000000"/>
        </w:rPr>
        <w:t>
товарищество с ограниченной ответственностью "Хром-Т")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аким Карагандинской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Нурбек Турарбекович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Уразгулов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Кабдуллович             Карагандинской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Турмагамбетов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Абдыкалыкович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Джандос Абильханович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Оспанкулов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Толеген Капакович             по контролю и социальной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Каргин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Ербулат Бейсембекович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Жиенбеков                   - аким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Ерик Куантаевич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Амирбек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Нургельдиевич          ответственностью "Хром-Т"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91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Костанайская область</w:t>
      </w:r>
    </w:p>
    <w:bookmarkEnd w:id="183"/>
    <w:bookmarkStart w:name="z19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мелкосортного</w:t>
      </w:r>
      <w:r>
        <w:br/>
      </w:r>
      <w:r>
        <w:rPr>
          <w:rFonts w:ascii="Times New Roman"/>
          <w:b/>
          <w:i w:val="false"/>
          <w:color w:val="000000"/>
        </w:rPr>
        <w:t>
прокатного стана в г. Костанае"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"ЕвразКаспианСталь")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аким Костанайской области,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Нурбек Турарбекович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Турмагамбетов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Абдыкалыкович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Нургалиев                   - заместитель акима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Женис Мирасович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Васильевич  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Утешов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Олжабаевич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Каримов                     - заместитель начальника Тобыл-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Айдарбек Даукенович           Торгайского департамента экологии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Комитета экологического регулирования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контроля Министерства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Тайкешов 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Аубакир Салкенович            коммунального хозяйства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Сотников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Николаевич             ответственностью "ЕвразКаспианСталь"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9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Кызылординская область</w:t>
      </w:r>
    </w:p>
    <w:bookmarkEnd w:id="185"/>
    <w:bookmarkStart w:name="z194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газотурбинной</w:t>
      </w:r>
      <w:r>
        <w:br/>
      </w:r>
      <w:r>
        <w:rPr>
          <w:rFonts w:ascii="Times New Roman"/>
          <w:b/>
          <w:i w:val="false"/>
          <w:color w:val="000000"/>
        </w:rPr>
        <w:t>
электростанции на месторождении Акшабулак"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"Кристалл Менеджмент")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Куандыков                   - аким Кызылординской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Баянович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Турмагамбетов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Абдыкалыкович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Васильевич  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Жайымбетов                  - заместитель акима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Жайымбетович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Алимбекова                  - директор Департамента внутреннего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Гулар Смадиловна              контроля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Каракозов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Батыржан Кумекбаевич          коммунального хозяйства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Сермагамбетов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Сагитжанович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Бектеп                      - управляющий директор - член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Муслим Хайдарулы              акционерного общества "Банк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Казахстана",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Саизинулы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                        ответственностью "Кристалл Менеджмент"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95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Мангистауская область</w:t>
      </w:r>
    </w:p>
    <w:bookmarkEnd w:id="187"/>
    <w:bookmarkStart w:name="z19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завода металлоконструкций"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"J. Ray McDermott")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 - аким Мангистауской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Крымбек Елеуович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Айткулов                    - заместитель акима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Аманкелди Бердаманович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Трумов Серикбай             - аким Тупкараганского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Утелгенович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Джандос Абильханович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 - председатель Комитета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Габдуллович             службы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Сарбасов                    - директор Департамента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Акмади Адилович               социального партнерства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Ульжабаева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Лиза Успановна 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Хамиев                      - начальник управления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Тангали Смитович        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Мирзагалиев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Магзум Маратович  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"Тениз-Сервис"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Мак Маллин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Роберт К          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"J. Ray McDermott" (по согласованию)</w:t>
      </w:r>
    </w:p>
    <w:bookmarkStart w:name="z19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Павлодарская область</w:t>
      </w:r>
    </w:p>
    <w:bookmarkEnd w:id="189"/>
    <w:bookmarkStart w:name="z198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фармацевтического завода"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"Фармацевтическая компания "Ромат")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аким Павлодарской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Нурбек Турарбекович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первый заместитель акима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Джандос Абильханович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 - председатель Комитета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Габдуллович             службы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Жуламанов                   - аким города Павлодара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Бакитжан Толевжанович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Бертисбаев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Несипкул                     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Аргандыков                  - директор Департамента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Рашидович              миграции населения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Каиржанович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Ракиш                       - президент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Турарбек Амирханович          ответственностью "Фармацевтическая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компания "Ромат" (по согласованию)</w:t>
      </w:r>
    </w:p>
    <w:bookmarkStart w:name="z199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"Реконструкция и строительство медицинского завода"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"Фармацевтическая компания "Ромат")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аким Павлодарской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Нурбек Турарбекович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первый заместитель акима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Джандос Абильханович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Бертисбаев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Несипкул                     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 - председатель Комитета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Габдуллович             службы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Жуламанов                   - аким города Павлодара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Бакитжан Толевжанович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Аргандыков                  - директор Департамента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Рашидович              миграции населения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Каиржанович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Ракиш                       - президент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Турарбек Амирханович          ответственностью "Фармацевтическая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компания "Ромат" (по согласованию)</w:t>
      </w:r>
    </w:p>
    <w:bookmarkStart w:name="z200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Северо-Казахстанская область</w:t>
      </w:r>
    </w:p>
    <w:bookmarkEnd w:id="192"/>
    <w:bookmarkStart w:name="z20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"Освоение месторождения "Сырымбет"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общества "Сырымбет")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Билялов                     - аким Северо-Казахстанской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Султангазинович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Нурмухамет Канапиевич 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Нурымбетов                  - вице-министр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Биржан Бидайбекович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Амангельдинович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Джандос Абильханович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 - председатель Комитета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Габдуллович             службы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Алдашев                     - директор Департамента прямых инвестиций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Рустем Агибаевич              в недропользование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Тулегенов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Баржаксы Рахимжанович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Насрадинович            "Сырымбет" (по согласованию)</w:t>
      </w:r>
    </w:p>
    <w:bookmarkStart w:name="z20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мясного комплекса,</w:t>
      </w:r>
      <w:r>
        <w:br/>
      </w:r>
      <w:r>
        <w:rPr>
          <w:rFonts w:ascii="Times New Roman"/>
          <w:b/>
          <w:i w:val="false"/>
          <w:color w:val="000000"/>
        </w:rPr>
        <w:t>
производство мясопродуктов, колбасных изделий и кумыса"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"Hуp")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Билялов                     - аким Северо-Казахстанской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Султангазинович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Нурымбетов                  - вице-министр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Биржан Бидайбекович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Ескендиров                  - заместитель акима Северо-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Сапарбекович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 - председатель Комитета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Габдуллович             службы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Бертисбаев                  - директор Департамента прямых инвестиций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Несипкул                      в недропользование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Ташенов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Сергалиевич             хозяйства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Жезбаева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 Тасымовна              ответственностью "Hуp"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203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ХПП"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"Богви")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Билялов                     - аким Северо-Казахстанской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Султангазинович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Нусупова                    - вице-министр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Асель Бековна                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Дюсембай Нурбаевич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 - председатель Комитета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Габдуллович             службы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Богданец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Григорьевич            ограниченной ответственностью "Богви"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20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"Завод по выпуску современных полимерных систем"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товарищества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"NEW POLYMER", "Алькор")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Билялов                     - аким Северо-Казахстанской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Султангазинович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Нусупова                    - вице-министр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Асель Бековна                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Дюсембай Нурбаевич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Чжен                        - заместитель акима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Моисеевич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 - председатель Комитета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Габдуллович             службы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Тулегенов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Баржаксы Рахимжанович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Сенкубаев                   - представитель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Каиргельдинович        ограниченной ответственностью "NEW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POLYMER" в регионе (по согласованию)</w:t>
      </w:r>
    </w:p>
    <w:bookmarkStart w:name="z205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 Астана</w:t>
      </w:r>
    </w:p>
    <w:bookmarkEnd w:id="197"/>
    <w:bookmarkStart w:name="z20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многофункционального</w:t>
      </w:r>
      <w:r>
        <w:br/>
      </w:r>
      <w:r>
        <w:rPr>
          <w:rFonts w:ascii="Times New Roman"/>
          <w:b/>
          <w:i w:val="false"/>
          <w:color w:val="000000"/>
        </w:rPr>
        <w:t>
комплекса "Абу Даби Плаза"</w:t>
      </w:r>
      <w:r>
        <w:br/>
      </w:r>
      <w:r>
        <w:rPr>
          <w:rFonts w:ascii="Times New Roman"/>
          <w:b/>
          <w:i w:val="false"/>
          <w:color w:val="000000"/>
        </w:rPr>
        <w:t>
(заявитель - компания "Aldar Properties PJSC")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Хорошун                     - заместитель акима города Астаны,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Михайлович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Жаксылыков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Мекешевич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Дюсембай Нурбаевич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 - председатель Комитета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Габдуллович             службы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Бисакаев                    - председатель Комитета по контролю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Сериккали Гумарович           социальной защите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Жунусов Сарсенбек           - начальник управления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Ендибаевич                    градостроительства города Астаны</w:t>
      </w:r>
    </w:p>
    <w:bookmarkStart w:name="z207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"Реконструкция канала Нура-Ишим</w:t>
      </w:r>
      <w:r>
        <w:br/>
      </w:r>
      <w:r>
        <w:rPr>
          <w:rFonts w:ascii="Times New Roman"/>
          <w:b/>
          <w:i w:val="false"/>
          <w:color w:val="000000"/>
        </w:rPr>
        <w:t>
в 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
(заявитель - Комитет по водным ресурсам Министерства сельского</w:t>
      </w:r>
      <w:r>
        <w:br/>
      </w:r>
      <w:r>
        <w:rPr>
          <w:rFonts w:ascii="Times New Roman"/>
          <w:b/>
          <w:i w:val="false"/>
          <w:color w:val="000000"/>
        </w:rPr>
        <w:t>
хозяйства Республики Казахстан)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Тасмагамбетов               - аким города Астаны,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Имангали Нургалиевич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                      - заместитель акима Акмолинской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Кадирхан Махмутович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Орман                       - председатель Комитета по водным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Анарбек Онгарович             ресурсам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Дюсембай Нурбаевич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Атшабаров                   - начальник Ишимской бассейновой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Бахитжанович           инспекции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использования и охране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Комитета по водным ресурсам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Петрищев                    -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Николаевич            государственного предприятия по водному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хозяйству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ведения "Астана су" Комитета по водным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ресурсам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 Республики Казахстан</w:t>
      </w:r>
    </w:p>
    <w:bookmarkStart w:name="z208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Министерство транспорта и коммуникаций Республики Казахстан</w:t>
      </w:r>
    </w:p>
    <w:bookmarkEnd w:id="200"/>
    <w:bookmarkStart w:name="z209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"Реконструкция автодороги на участке</w:t>
      </w:r>
      <w:r>
        <w:br/>
      </w:r>
      <w:r>
        <w:rPr>
          <w:rFonts w:ascii="Times New Roman"/>
          <w:b/>
          <w:i w:val="false"/>
          <w:color w:val="000000"/>
        </w:rPr>
        <w:t>
"гр. Актюбинской области - Кызылорда - гр. Южно - Казахстанской</w:t>
      </w:r>
      <w:r>
        <w:br/>
      </w:r>
      <w:r>
        <w:rPr>
          <w:rFonts w:ascii="Times New Roman"/>
          <w:b/>
          <w:i w:val="false"/>
          <w:color w:val="000000"/>
        </w:rPr>
        <w:t>
области" (Кызылординская область)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Кутербеков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Казистаевич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Алдонгаров                  - заместитель акима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Мадияр Алдиярович     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Сагинов                     - председатель Комитета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Замир Садыкович               дорог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коммуникаций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Алмасбаев                   - начальник Управления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Бакирович               строительства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Каракозов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Батыржан Комекбайевич         коммунального хозяйства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начальник Управления по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Ирина Леонидовна              трудовой деятельности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программ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Кошеков  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Жуматканович            отношений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Наметша                     - начальник Управления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Сержан Каскырович             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Шамуратов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Нажмадин Шакизадович          архитектурно-строительного контроля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Досымахулы                  -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Куанышбай               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"Кызылордадорлаборатория"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автомобильных дорог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bookmarkStart w:name="z210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"Реконструкция автодороги на участке</w:t>
      </w:r>
      <w:r>
        <w:br/>
      </w:r>
      <w:r>
        <w:rPr>
          <w:rFonts w:ascii="Times New Roman"/>
          <w:b/>
          <w:i w:val="false"/>
          <w:color w:val="000000"/>
        </w:rPr>
        <w:t>
"гр. ЮКО - Тараз - Кордай"</w:t>
      </w:r>
      <w:r>
        <w:br/>
      </w:r>
      <w:r>
        <w:rPr>
          <w:rFonts w:ascii="Times New Roman"/>
          <w:b/>
          <w:i w:val="false"/>
          <w:color w:val="000000"/>
        </w:rPr>
        <w:t>
(Жамбылская область)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Кокрекбаев                  - заместитель акима Жамбылской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Насбекович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Умирбаев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Нурланбек Балыкбаевич         автомобильных дорог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Абдиказиев                  - начальник Управления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 Камбарович              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Базылбаев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Артыгали Нурметович           отношений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Бекболатов                  - начальник Управления по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Каржаубай Бекболатович        трудовой деятельности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программ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Жорабеков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Сансызбай Жорабекович         архитектурно-строительного контроля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Кошербаев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Ерик Аубакирович              коммунального хозяйства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Ибрагимов                   -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Мырзахмет Кыраубекович  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"Жамбылдорлаборатория"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автомобильных дорог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bookmarkStart w:name="z211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"Реконструкция автодороги на участке</w:t>
      </w:r>
      <w:r>
        <w:br/>
      </w:r>
      <w:r>
        <w:rPr>
          <w:rFonts w:ascii="Times New Roman"/>
          <w:b/>
          <w:i w:val="false"/>
          <w:color w:val="000000"/>
        </w:rPr>
        <w:t>
"гр. РФ - Мартук - Актобе"</w:t>
      </w:r>
      <w:r>
        <w:br/>
      </w:r>
      <w:r>
        <w:rPr>
          <w:rFonts w:ascii="Times New Roman"/>
          <w:b/>
          <w:i w:val="false"/>
          <w:color w:val="000000"/>
        </w:rPr>
        <w:t>
(Актюбинская область)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Дюсембаев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Еркын Сейдегалиевич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Дубовенко                   - заместитель акима Актюбинской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Григорьевич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Беков   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Ауезханович        автомобильных дорог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Жекеев   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Малик Наурызгалинович         отношений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Жубаназаров                 - начальник Управления по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Жолмурат Мамырбайевич         трудовой деятельности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программ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Сагиданов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Отегенович              коммунального хозяйства Актюбинской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Турмаганбетов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Сагынали Каиржанович          архитектурно-строительного контроля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Тленбаев                    -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Токмурзиевич      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"Актобедорлаборатория"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автомобильных дорог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bookmarkStart w:name="z212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"Реконструкция автодороги на участке</w:t>
      </w:r>
      <w:r>
        <w:br/>
      </w:r>
      <w:r>
        <w:rPr>
          <w:rFonts w:ascii="Times New Roman"/>
          <w:b/>
          <w:i w:val="false"/>
          <w:color w:val="000000"/>
        </w:rPr>
        <w:t>
"гр. Кызылординской обл. - Шымкент"</w:t>
      </w:r>
      <w:r>
        <w:br/>
      </w:r>
      <w:r>
        <w:rPr>
          <w:rFonts w:ascii="Times New Roman"/>
          <w:b/>
          <w:i w:val="false"/>
          <w:color w:val="000000"/>
        </w:rPr>
        <w:t>
(Южно-Казахстанская область)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Кутербеков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Казистаевич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Алиев                       - заместитель акима Южно-Казахстанской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Нажметдинович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Умирбаев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Нурланбек Балыкбаевич         автомобильных дорог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Кенжеханов                  -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Ерман Онгарбаевич       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"Оңтүстікдорлаборатория"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автомобильных дорог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Амиралиев                   - заместитель акима района Сайрам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 Орынбасарович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Бердымурат                  - заместитель акима района Ордабасы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Алиаскар Байдиллаулы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Жолдас                      - заместитель акима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Раимбек Турибекулы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Исламбеков                  - заместитель акима города Арыс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Батырбек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Осербаев                    - заместитель акима города Туркестана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Алитбек Шарипбекович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Кентаев                     - главный специалист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Максут                        земельных отношений Южно-Казахстанской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Айнабеков                   - заместитель директора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Батырбек                      земельного кадастра города Шымкента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дочернего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"Южно-Казахстанский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научно-производственный центр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и землеустройства"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предприятия "Государственный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научно-производственный центр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и землеустройства"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Абубакиров                  - заместитель директора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Бекзат Сейдулаевич            земельного кадастра города Туркестана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дочернего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"Южно-Казахстанский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научно-производственный центр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и землеустройства"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предприятия "Государственный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научно-производственный центр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и землеустройства"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Копбаев                     - заместитель директора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Нурболат Кыдыралиевич         земельного кадастра района Ордабасы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дочернего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"Южно-Казахстанский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научно-производственный центр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и землеустройства"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предприятия "Государственный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научно-производственный центр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и землеустройства"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Оразов                      - заместитель директора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Нуралы                        земельного кадастра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дочернего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"Южно-Казахстанский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научно-производственный центр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и землеустройства"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предприятия "Государственный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научно-производственный центр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и землеустройства"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земельными ресурсами</w:t>
      </w:r>
    </w:p>
    <w:bookmarkStart w:name="z213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Министерство индустрии и торговли Республики Казахстан</w:t>
      </w:r>
    </w:p>
    <w:bookmarkEnd w:id="205"/>
    <w:bookmarkStart w:name="z214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"Строительство Бозшакольского ГОКа"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ТОО "Корпорация Казахмыс")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 - Министр индустрии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аким Павлодарской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Кенесович              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Дюсембай Нурбаевич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   - председатель Комитета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Набиев                      - аким 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Абзалович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Алдашев                     - директор Департамента прямых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Рустем Агибаевич              инвестиций в недропользование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Аргандыков                  - директор Департамента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Рашидович              миграции населения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заместитель директора Иртышского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                        департамента экологии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экологического регулирования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Каиржанович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Нетребский                  - начальник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Архипович             ресурсов и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Огай                        - председатель правления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 Викторович 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"Корпорация Казахмыс"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                         - генеральный директор компании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Корпи                         "Kazakhmys Project LLC"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21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Министерство энергетики и минеральных ресурсов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Инвестиционный проект "Строительство третьего</w:t>
      </w:r>
      <w:r>
        <w:br/>
      </w:r>
      <w:r>
        <w:rPr>
          <w:rFonts w:ascii="Times New Roman"/>
          <w:b/>
          <w:i w:val="false"/>
          <w:color w:val="000000"/>
        </w:rPr>
        <w:t>
энергоблока ЭГРЭС-2"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"Самрук-Энерго")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   - 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  ресурсов,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Павлодарской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Акчулаков                  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"Самрук-Казына",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Кенесович              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Аргандыков                  - директор Департамента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Рашидович              миграции населения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Набиев                      - аким 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Абзалович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Есимханов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Сунгат Куатович               коммунального хозяйства Павлодарской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Каиржанович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Герасименко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Анатольевич          общества "Станция Экибастузская ГРЭС-2"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Упушев   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Елемесович              "Самрук-Энерго" (по согласованию)</w:t>
      </w:r>
    </w:p>
    <w:bookmarkStart w:name="z216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"Восстановление блока № 8</w:t>
      </w:r>
      <w:r>
        <w:br/>
      </w:r>
      <w:r>
        <w:rPr>
          <w:rFonts w:ascii="Times New Roman"/>
          <w:b/>
          <w:i w:val="false"/>
          <w:color w:val="000000"/>
        </w:rPr>
        <w:t>
на Экибастузской ГРЭС-1"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"Фонд национального</w:t>
      </w:r>
      <w:r>
        <w:br/>
      </w:r>
      <w:r>
        <w:rPr>
          <w:rFonts w:ascii="Times New Roman"/>
          <w:b/>
          <w:i w:val="false"/>
          <w:color w:val="000000"/>
        </w:rPr>
        <w:t>
благосостояния "Самрук-Казына")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Павлодарской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Акчулаков                  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"Самрук-Казына",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Джандос Абильханович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Аргандыков                  - директор Департамента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Рашидович              миграции населения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Набиев                      - аким 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Абзалович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Есимханов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Сунгат Куатович               коммунального хозяйства Павлодарской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Каиржанович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Абишев  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Мади Вакасович    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"Экибастузская ГРЭС-1"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217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"Модернизация Шардаринской ГЭС"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"Шардаринская ГЭС")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Алиев                       - заместитель акима Южно-Казахстанской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Нажмединнович   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Акчулаков                  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"Самрук-Казына",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Джандос Абильханович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Алимбекова                  - директор Департамента внутреннего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Гулар Смадиловна              контроля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Насыров  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Жорабек Тораевич              коммунального хозяйства Южно-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Кудайбергенов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Тулепович               общества "Шардаринская ГЭС"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Сайманов                    - заместитель директора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Сейтмурат                     общества "Шардаринская ГЭС"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Сарманов                    - председатель филиала Южно-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 Сатыбалдиевич            Казахстанской области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экономической палаты Казахстана "Союз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Атамекен"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Садибеков                   - первый заместитель председателя Южно-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Уласбек Садибекович           Казахстанского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народно-демократичекой партии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"Hуp Отан" (по согласованию)</w:t>
      </w:r>
    </w:p>
    <w:bookmarkStart w:name="z21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"Строительство газопровода "Бейнеу - Бозой - Акбулак"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"НК "КазМунайГаз")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   - 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Назаров                     - управляющий директор по газовым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Кунакбаевич             проектам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"Национальная компания "КазМунайГаз"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первый заместитель акима Южно-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Серикович   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Айткулов                    - заместитель акима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Аманкельди Бердаманович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Жаимбетов                   - заместитель акима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Жаимбетович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Есенгалиевич            газовой промышленности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Жексенбаев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Аманжолович           развития отраслей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Шарапиев 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Баянет Кушикбаевич            коммунального хозяйства Актюбинском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Абдрахманова                - эксперт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Алия Муратовна                архитектурно-строительного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Агентства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Кайдалова                   - главный эксперт дирекции нефтегазовых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Тамара Шамсутдиновна          активов акционерного общества "Фонд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"Самрук-Казына"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Рубченков                   - директор Департамента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Николаевич               газовыми проектами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"Национальная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"КазМунайГаз"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Тусупбеков                  - первый заместитель генерального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Олжас Тлеугалиевич            директора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"КазТрансГаз" (по согласованию)</w:t>
      </w:r>
    </w:p>
    <w:bookmarkStart w:name="z219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"Строительство интегрированного газохимического комплекса"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"Kazakhstan Petrochemical Industries Inc")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   - 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  ресурсов,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Даукенов                    - первый заместитель акима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Асылович        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Кенесович              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Сармурзина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Гайсиевна              нефтехимической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Басиев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Черменович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Доспаев  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Сагызбаевич             архитектурно-строительного контроля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Джумашев                    - начальник Департамента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Жасулан Кдыргужиевич          ситуациям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Зинулин                     - начальник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Зинуллаевич 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Суербаев                    - начальник Жайык-Каспийского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Роберт Хамитович              Департамента экологии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экологического регулирования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Губашев                     - руководитель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Мейрбек Уахитович            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энергетического надзора по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Куанов                      - начальник Урало-Каспийской бассейновой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Бисен Отарович                инспекции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использования и охране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Комитета по водным ресурсам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Каршигенов                  - председатель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Орынгали Толеугалиевич        акционерного общества "Атырау-Жарык"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Ердебай  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Даурен Иманжанулы             "Объединенная химическая компания"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Исмагулов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Чингиз            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"Kazakhstan Petrochemical Industries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Inc" (по согласованию)</w:t>
      </w:r>
    </w:p>
    <w:bookmarkStart w:name="z22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объектов инфраструктуры</w:t>
      </w:r>
      <w:r>
        <w:br/>
      </w:r>
      <w:r>
        <w:rPr>
          <w:rFonts w:ascii="Times New Roman"/>
          <w:b/>
          <w:i w:val="false"/>
          <w:color w:val="000000"/>
        </w:rPr>
        <w:t>
интегрированного газохимического комплекса"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"Kazakhstan Petrochemical Industries Inc")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Даукенов                    - первый заместитель акима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Асылович        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Кенесович              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Сармурзина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Гайсиевна              нефтехимической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Басиев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Черменович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Доспаев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Сагызбаевич             государственного архитектурно-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строительного контроля по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Джумашев                    - начальник Департамента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Жасулан Кдыргужиевич          ситуациям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Зинулин                     - начальник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Зинуллаевич 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Суербаев                    - начальник Жайык-Каспийского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Роберт Хамитович              Департамента экологии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экологического регулирования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Губашев                     - руководитель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Мейрбек Уахитович            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энергетического надзора по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Куанов                      - начальник Урало-Каспийской бассейновой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Бисен Отарович                инспекции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использования и охране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Комитета по водным ресурсам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Ердебай  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Даурен Иманжанулы             "Объединенная химическая компания"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Исмагулов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Чингиз            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"Kazakhstan Petrochemical Industries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Inc"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Каршигенов                  - председатель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Орынгали Толеугалиевич        акционерного общества "Атырау-Жарык"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221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Балхашской ТЭС"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"Самрук-Энерго")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   - 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Такенов                     - заместитель акима Алматинской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Булат Долдаевич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Акчулаков                   - управляющий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  акционерного общества "Фонд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"Самрук-Казына",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Бектурсынов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Ызгарбек Бектурсынович        коммунального хозяйства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Упушев 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Елемесович              общества "Самрук-Энерго"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Осоченко                   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Григорьевич          общества "KEGOC"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Акинжанов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Амзе Акинжанович              общества "Балхашская ТЭС"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Андреев 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Геннадий Иванович             ограниченной ответственностью "Институт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"КазНИПИэнергопром" (по согласованию)</w:t>
      </w:r>
    </w:p>
    <w:bookmarkStart w:name="z222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"Модернизация Национальной</w:t>
      </w:r>
      <w:r>
        <w:br/>
      </w:r>
      <w:r>
        <w:rPr>
          <w:rFonts w:ascii="Times New Roman"/>
          <w:b/>
          <w:i w:val="false"/>
          <w:color w:val="000000"/>
        </w:rPr>
        <w:t>
электрической сети II-этап"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"KEGOC")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Акчулаков                  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"Самрук-Казына",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Саткалиев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Алмасадам Майданович          общества "KEGOC",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                     - первый заместитель акима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Амандык Габбасович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Оразгулов                   - первый заместитель акима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Кабдуллаевич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Серикович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Усенбаев                    - первый заместитель акима Жамбыльской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Омербаевич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                     - первый заместитель акима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Амандык Габбасович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Акопьянц 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Георгий Саркисович            "КазНИПИИТЭС "Энергия"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Осоченко                   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Григорьевич          общества "KEGOC"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Молдабаев 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Каныш Танирбергенович         национальной электрической сети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акционерного общества "KEGOC"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22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подстанции "Алма"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"Фонд национального</w:t>
      </w:r>
      <w:r>
        <w:br/>
      </w:r>
      <w:r>
        <w:rPr>
          <w:rFonts w:ascii="Times New Roman"/>
          <w:b/>
          <w:i w:val="false"/>
          <w:color w:val="000000"/>
        </w:rPr>
        <w:t>
благосостояния "Самрук-Казына")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Акчулаков                  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"Самрук-Казына",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Саткалиев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Алмасадам Майданович          общества "KEGOC",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Мукашев                     - первый заместитель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Маулен Шапанбаевич            Алматы,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Такенов                     - заместитель акима Алматинской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Долдаев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Бектурсынов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Ызгарбек Бектурсынович        коммунального хозяйства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Досымханович            коммунального хозяйства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Акопьянц 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Георгий Саркисович            "КазНИПИИТЭС "Энергия"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Осоченко                   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Григорьевич          общества "KEGOC" (по согласованию)</w:t>
      </w:r>
    </w:p>
    <w:bookmarkStart w:name="z224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"Схема выдачи Мойнакской ГЭС"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"Фонд национального</w:t>
      </w:r>
      <w:r>
        <w:br/>
      </w:r>
      <w:r>
        <w:rPr>
          <w:rFonts w:ascii="Times New Roman"/>
          <w:b/>
          <w:i w:val="false"/>
          <w:color w:val="000000"/>
        </w:rPr>
        <w:t>
благосостояния "Самрук-Казына")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Такенов                     - заместитель акима Алматинской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Булат Долдаевич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Саткалиев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Алмасадам Майданович          общества "KEGOC",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Бектурсынов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Ызгарбек Бектурсынович        коммунального хозяйства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Акопьянц 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Георгий Саркисович            "КазНИПИИТЭС "Энергия"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Осоченко                   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Григорьевич          общества "KEGOC" (по согласованию)</w:t>
      </w:r>
    </w:p>
    <w:bookmarkStart w:name="z225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Министерство по чрезвычайным ситуациям Республики Казахстан</w:t>
      </w:r>
    </w:p>
    <w:bookmarkEnd w:id="217"/>
    <w:bookmarkStart w:name="z226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противопаводкового</w:t>
      </w:r>
      <w:r>
        <w:br/>
      </w:r>
      <w:r>
        <w:rPr>
          <w:rFonts w:ascii="Times New Roman"/>
          <w:b/>
          <w:i w:val="false"/>
          <w:color w:val="000000"/>
        </w:rPr>
        <w:t>
Коксарайского контррегулятора на реке</w:t>
      </w:r>
      <w:r>
        <w:br/>
      </w:r>
      <w:r>
        <w:rPr>
          <w:rFonts w:ascii="Times New Roman"/>
          <w:b/>
          <w:i w:val="false"/>
          <w:color w:val="000000"/>
        </w:rPr>
        <w:t>
Сырдарья в Южно-Казахстанской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
(заявитель - Министерство по чрезвычайным ситуациям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Казахстан)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    - 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первый заместитель акима Южно-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Серикович               Казахстанской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ситуациям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Оразаев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Аблахатович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Абылханович  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Беков   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Ауезханович        автомобильных дорог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Федоренко                   - директор Департамента предупреждения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Анатольевич         чрезвычайных ситуаций Министерства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чрезвычайным ситуациям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Баймолдаев                  -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Токтарбек Аскарович           "Казселезащита" Министерства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чрезвычайным ситуациям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Дмитриев                    - председатель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Леонид Николаевич             Производственного кооператива "Институт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"Казгипроводхоз" (по согласованию)</w:t>
      </w:r>
    </w:p>
    <w:bookmarkStart w:name="z227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Акционерное общество "Национальный управляющий холдинг</w:t>
      </w:r>
      <w:r>
        <w:br/>
      </w:r>
      <w:r>
        <w:rPr>
          <w:rFonts w:ascii="Times New Roman"/>
          <w:b/>
          <w:i w:val="false"/>
          <w:color w:val="000000"/>
        </w:rPr>
        <w:t>
"КазАгро"</w:t>
      </w:r>
    </w:p>
    <w:bookmarkEnd w:id="219"/>
    <w:bookmarkStart w:name="z228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"Создание птицефабрики"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"Комсомольская птицефабрика")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"КазАгроФинанс",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Садуакасов                  - заместитель акима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Нуралы Мустафинович   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Тунгышбеков                 - председатель Комитета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 Тунгышбекович           сельских территорий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Колесник 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Иванович             архитектурно-строительного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Мадиев 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Ахмедиа Жагипарович           хозяйства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Утешов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Олжабаевич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Мирманов                    - начальник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Нуртанович        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Багдевич     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Генрих Эдуардович             общества "Комсомольская птицефабрика"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Ергазин                     - директор Костанайского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Бауржанович            акционерного общества "КазАгроФинанс"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229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"Создание откормочной площадки"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"Тимофеевка Агро")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Такабаев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Тулюпбергенович         общества "Аграрная кредитная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корпорация",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Садуакасов                  - заместитель акима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Нуралы Мустафинович   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Тунгышбеков                 - председатель Комитета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 Тунгышбекович           сельских территорий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Мадиев 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Ахмедиа Жагипарович           хозяйства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Утешов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Олжабаевич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Мирманов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Нуртанович              агропромышленном комплексе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Курбанов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 Шержанович            ответственностью "Тимофеевка Агро"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директор Костанайского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Викторовна           акционерного общества "Аграрная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Кредитная Корпорация" (по согласованию)</w:t>
      </w:r>
    </w:p>
    <w:bookmarkStart w:name="z230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"Создание птицефабрики"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"Здоровые прокдуты")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"КазАгроФинанс",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Рахимбеков                  - заместитель акима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Толеутай Сатаевич     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Тунгышбеков                 - председатель Комитета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 Тунгышбекович           сельских территорий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Турмагамбетов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Абдыкалыкович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Абылханович  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Оспанкулов                  - заместитель председателя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Толеген Капакович             контролю и социальной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Мамалинов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Шагурашид Калиевич            хозяйства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Нашаров                     - аким района имени Бухар-Жырау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Еркебулан Ертиханович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Шушников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Карбай Чкалович              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Чкалов 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Чкалович                ответственностью "Здоровые продукты"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231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"Производство и переработка</w:t>
      </w:r>
      <w:r>
        <w:br/>
      </w:r>
      <w:r>
        <w:rPr>
          <w:rFonts w:ascii="Times New Roman"/>
          <w:b/>
          <w:i w:val="false"/>
          <w:color w:val="000000"/>
        </w:rPr>
        <w:t>
плодоовощной продукции"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"АстанаЭкоСтандарт")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"КазАгроФинанс",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Султанбеков                 - заместитель акима города Астаны,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Танатарович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Тунгышбеков                 - председатель Комитета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 Тунгышбекович           сельских территорий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Нусупова                    - вице-министр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Асель Бековна                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заместитель Председателя Агентства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 - председатель Комитета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Габдуллович             службы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Ахмеджанова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Толеугазиевна          хозяйства Акмолинской области</w:t>
      </w:r>
    </w:p>
    <w:bookmarkStart w:name="z232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"Создание бройлерной птицефабрики мощностью</w:t>
      </w:r>
      <w:r>
        <w:br/>
      </w:r>
      <w:r>
        <w:rPr>
          <w:rFonts w:ascii="Times New Roman"/>
          <w:b/>
          <w:i w:val="false"/>
          <w:color w:val="000000"/>
        </w:rPr>
        <w:t>
до 9000 тонн мяса в год"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"Агроинтерптица")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"КазАгроФинанс",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Садуакасов                  - заместитель акима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Нуралы Мустафинович   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Тунгышбеков                 - председатель Комитета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 Тунгышбекович           сельских территорий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Мадиев                      -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Ахмедиа Жагипарович           хозяйства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Утешов 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Олжабаевич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Мирманов                    - начальник территориальной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Нуртанович              агропромышленном комплексе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Ергазин                     - директор Костанайского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Бауржанович            акционерного общества "КазАгроФинанс"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Пац    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Павлович               ответственностью "Агроинтерптица"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233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АО "Фонд национального благосостояния "Самрук-Казына"</w:t>
      </w:r>
    </w:p>
    <w:bookmarkEnd w:id="225"/>
    <w:bookmarkStart w:name="z234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"Создание мощностей по производству</w:t>
      </w:r>
      <w:r>
        <w:br/>
      </w:r>
      <w:r>
        <w:rPr>
          <w:rFonts w:ascii="Times New Roman"/>
          <w:b/>
          <w:i w:val="false"/>
          <w:color w:val="000000"/>
        </w:rPr>
        <w:t>
грузовых вагонов в Республике Казахстан на базе</w:t>
      </w:r>
      <w:r>
        <w:br/>
      </w:r>
      <w:r>
        <w:rPr>
          <w:rFonts w:ascii="Times New Roman"/>
          <w:b/>
          <w:i w:val="false"/>
          <w:color w:val="000000"/>
        </w:rPr>
        <w:t>
товарищества с ограниченной ответственностью "Таман"</w:t>
      </w:r>
      <w:r>
        <w:br/>
      </w:r>
      <w:r>
        <w:rPr>
          <w:rFonts w:ascii="Times New Roman"/>
          <w:b/>
          <w:i w:val="false"/>
          <w:color w:val="000000"/>
        </w:rPr>
        <w:t>
(заявитель -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"Камкор Менеджмент")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Мамин    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Узакпаевич              "национальная компания "Қазақстан Teміp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Жолы", руководитель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Павлодарской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Байдаулетов                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Нуржан Талипович     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"Самрук-Казына",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Уандыков                    - председатель Комитета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Кусманович              путей сообщения Министерства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Бокенбаев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Жакып Куттубекович            промышленности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Аргандыков                  - директор Департамента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Рашидович              миграции населения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Бертисбаев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Несипкул                      электроэнергетики и угольной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промышленности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Набиев                      - аким 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Абзалович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Каиржанович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Жасокбай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Газизжанович           органиченной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"Казахстанская вагоностроительная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компания"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Альпиев                     - директор товарищества с органиченной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Абышевич                ответственностью "Таман"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Мухтаров                    - заместитель генерального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Базарбаевич           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"Камкор Менеджмент"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235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комплекса по производству</w:t>
      </w:r>
      <w:r>
        <w:br/>
      </w:r>
      <w:r>
        <w:rPr>
          <w:rFonts w:ascii="Times New Roman"/>
          <w:b/>
          <w:i w:val="false"/>
          <w:color w:val="000000"/>
        </w:rPr>
        <w:t>
ароматических углеводородов на Атырауском НПЗ"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акционерного общества "НК "КазМунайГаз")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Кабылдин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Кайргельды Максутович         общества "НК "КазМунайГаз",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Акчулаков                   - управляющий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  акционерного общества "Фонд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"Самрук-Казына",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Нурымбетов                  - вице-министр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Биржан Бидайбекович          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Нурбек Турарбекович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Сармурзина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Гайсиевна              нефтехимической промышленности,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Берлибаев    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Амирбаевич             общества "Торговый дом "КазМунайГаз"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236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"Производство дорожных битумов на</w:t>
      </w:r>
      <w:r>
        <w:br/>
      </w:r>
      <w:r>
        <w:rPr>
          <w:rFonts w:ascii="Times New Roman"/>
          <w:b/>
          <w:i w:val="false"/>
          <w:color w:val="000000"/>
        </w:rPr>
        <w:t>
Актауском заводе пластических масс"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"НК "КазМунайГаз")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Кабылдин 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Каиргельды Максутович         "Национальная компания "КазМунайГаз",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Айткулов                    - заместитель акима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Аманкелди Бердаманович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Акчулаков                  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"Самрук-Казына",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 - председатель Комитета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Габдуллович             службы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Нурымбетов                  - вице-министр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Биржан Бидайбекович          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Нурбек Турарбекович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Джандос Абильханович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Бекбергенов                 - аким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Салимгерей Шафагатович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Сармурзина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Гайсиевна              нефтехимической промышленности,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Ульжабаева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Лиза Успановна  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Крымов 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Серикович              общества "Kazakhstan Petrochemical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Industries"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Мукаметбаевич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"СП "Caspi bitum" (по согласованию)</w:t>
      </w:r>
    </w:p>
    <w:bookmarkStart w:name="z237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Мойнакской ГЭС"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"Самрук-Энерго"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Упушев 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Елемесович              общества "Самрук-Энерго",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Такенов                     - заместитель акима Алматинской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Булат Долдаевич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Акчулаков                   - управляющий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  акционерного общества "Фонд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"Самрук-Казына",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Саткалиев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Алмасадам Майданович          "KEGOC",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Джандос Абильханович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 - председатель Комитета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Габдуллович             службы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Оспанкулов                  - заместитель председателя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Толеген Капакович             контролю и социальной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населения Республики Казахстан</w:t>
      </w:r>
    </w:p>
    <w:bookmarkStart w:name="z238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фармацевтической фабрики"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"Химфарм")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Зверьков 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Вадим Павлович    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"СК-Фармация",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первый заместитель акима Южно-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Серикович               Казахстанской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Кожагапанов                 - заместитель акима города Астаны,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Токтарханович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Кенесович              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 - председатель Комитета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Габдуллович             службы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Бисакаев                    - председатель Комитета по контролю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Сериккали Гумарович           социальной защите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Джазин                      -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Кахарман Аманжолулы           "Управление администрирования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специальной экономической зоны "Астана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новый город"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Ильясов   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Галымжан Молдабаевич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Исмаилов Жумагали           - начальник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Байгарин     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Шамилевич              общества "Химфарм"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Динюшева                    - финансовый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 Решитовна                общества "Химфарм" (по согласованию)</w:t>
      </w:r>
    </w:p>
    <w:bookmarkStart w:name="z239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"Строительство трансформаторных</w:t>
      </w:r>
      <w:r>
        <w:br/>
      </w:r>
      <w:r>
        <w:rPr>
          <w:rFonts w:ascii="Times New Roman"/>
          <w:b/>
          <w:i w:val="false"/>
          <w:color w:val="000000"/>
        </w:rPr>
        <w:t>
подстанций в г. Алматы и Алматинской области"</w:t>
      </w:r>
      <w:r>
        <w:br/>
      </w:r>
      <w:r>
        <w:rPr>
          <w:rFonts w:ascii="Times New Roman"/>
          <w:b/>
          <w:i w:val="false"/>
          <w:color w:val="000000"/>
        </w:rPr>
        <w:t>
(заявитель - акционерное общество "Самрук-Энерго")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Упушев 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Елемесович              общества "Самрук-Энерго",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Шорманов                    - заместитель акима города Алматы,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Алимкулович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Такенов                     - заместитель акима Алматинской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Булат Долдаевич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Акчулаков                   - управляющий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  акционерного общества "Фонд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"Самрук-Казына",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Нурымбетов                  - вице-министр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Биржан Бидайбекович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Садвокасова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</w:t>
      </w:r>
    </w:p>
    <w:bookmarkStart w:name="z240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 "Реконструкция железнодорожной линии</w:t>
      </w:r>
      <w:r>
        <w:br/>
      </w:r>
      <w:r>
        <w:rPr>
          <w:rFonts w:ascii="Times New Roman"/>
          <w:b/>
          <w:i w:val="false"/>
          <w:color w:val="000000"/>
        </w:rPr>
        <w:t>
"Узень - гр. с Туркменистаном" и автодороги "Актау - Бейнеу"</w:t>
      </w:r>
      <w:r>
        <w:br/>
      </w:r>
      <w:r>
        <w:rPr>
          <w:rFonts w:ascii="Times New Roman"/>
          <w:b/>
          <w:i w:val="false"/>
          <w:color w:val="000000"/>
        </w:rPr>
        <w:t>
(Мангистауская область)</w:t>
      </w:r>
      <w:r>
        <w:br/>
      </w:r>
      <w:r>
        <w:rPr>
          <w:rFonts w:ascii="Times New Roman"/>
          <w:b/>
          <w:i w:val="false"/>
          <w:color w:val="000000"/>
        </w:rPr>
        <w:t>
(заявитель - Министерство транспорта и коммуникаций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Казахстан)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Мамин    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Узакпаевич              "Национальная компания "Қазақстан темір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жолы", руководитель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Айткулов                    - заместитель акима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Аманкелди Бердаманович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Нарегеев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Бекболат Койжанович           транспорта и путей сообщения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Беков   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Ауезханович        автомобильных дорог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Смагулов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Баянбек Жарылгапович          гражданской авиации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Сарбасов                    - директор Департамента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Акмади Адилович               социального партнерства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Конкаков                    - начальник Управления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Тулен Камарович               транспорта и путей сообщения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Департамента стратегического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планирования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транспортно-коммуникационного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комплекса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Меирбеков                   - начальник Управления железнодорожных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Еркин Нурмаханбетович         инфраструктурных проектов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путей сообщения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Сыртланов                   - начальник Управления аэропортов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Галей Валеевич                авиакомпаний Комитета гражданской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авиации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Тажимуратов                 - начальник Управления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Габит Калиевич                гражданской авиации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стратегического планирования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транспортно-коммуникационного комплекса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Суебаев                     - директор Мангистауского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Кажымурат Борашович           департамента Комитета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дорог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Аманбеков                   - начальник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Сапар Халилович               коммунального хозяйства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Бабаханов   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Жалгас Бисалилович            архитектурно-строительного контроля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Калмуратова                 - начальник Управления по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Гульмира Маратовна            трудовой деятельности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программ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Оразбаев  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Кулибек Салиович              отношений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Демесин                     -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Сайын Темирханович      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"Мангистаудорлаборатория"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автомобильных дорог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bookmarkStart w:name="z241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Инвестиционный проект</w:t>
      </w:r>
      <w:r>
        <w:br/>
      </w:r>
      <w:r>
        <w:rPr>
          <w:rFonts w:ascii="Times New Roman"/>
          <w:b/>
          <w:i w:val="false"/>
          <w:color w:val="000000"/>
        </w:rPr>
        <w:t>
"Реконструкция железнодорожной линии "Коргас - Жетыген" и</w:t>
      </w:r>
      <w:r>
        <w:br/>
      </w:r>
      <w:r>
        <w:rPr>
          <w:rFonts w:ascii="Times New Roman"/>
          <w:b/>
          <w:i w:val="false"/>
          <w:color w:val="000000"/>
        </w:rPr>
        <w:t>
автодороги "Алматы - Хоргос" (Алматинская область)</w:t>
      </w:r>
      <w:r>
        <w:br/>
      </w:r>
      <w:r>
        <w:rPr>
          <w:rFonts w:ascii="Times New Roman"/>
          <w:b/>
          <w:i w:val="false"/>
          <w:color w:val="000000"/>
        </w:rPr>
        <w:t>
(заявитель - Министерство транспорта и коммуникаций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Казахстан)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Мамин    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Узакпаевич              "Национальная компания "Қазақстан темір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жолы", руководитель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                     - первый заместитель акима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Амандык Габбасович            области,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Нарегеев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Бекболат Койжанович           транспорта и путей сообщения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Беков   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Ауезханович        автомобильных дорог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Меирбеков                   - начальник Управления железнодорожных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Еркин Нурмаханбетович         инфраструктурных проектов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путей сообщения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Абдрахманов                 - начальник Управления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Кабдол Каирбекович            автомобильных дорог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стратегического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развития транспортно-коммуникационного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комплекса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Конкаков                    - начальник Управления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Тулен Камарович               транспорта и путей сообщения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Департамента стратегического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планирования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транспортно-коммуникационного комплекса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Бисенов                     -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Жалгасбай Абуович       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"Алматыдорлаборатория"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автомобильных дорог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Жасыбаев                    - директор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Бакирбаевич             департамент Комитета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дорог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Чойымбеков     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Толеген Уалиевич             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Бигельдиев                  - аким Карасайского района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Махаббат Садвакасович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Логутов                     - аким Илийского района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Николаевич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Келемсеит                   - аким Панфиловского района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Абильмажинулы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    - аким Уйгурского района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Койымшан Аванович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Турлашов                    - аким Жамбылского района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Лаззат Махатович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Тойбаев                     - аким Енбекшиказахского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Абдыханович        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Умралиев                    - аким Талгарского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Абенович               Алматинской области</w:t>
      </w:r>
    </w:p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2010 года № 8-р </w:t>
      </w:r>
    </w:p>
    <w:bookmarkEnd w:id="234"/>
    <w:bookmarkStart w:name="z243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формы № 1 "Перечень проблемных вопросов"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________</w:t>
      </w:r>
      <w:r>
        <w:br/>
      </w:r>
      <w:r>
        <w:rPr>
          <w:rFonts w:ascii="Times New Roman"/>
          <w:b/>
          <w:i w:val="false"/>
          <w:color w:val="000000"/>
        </w:rPr>
        <w:t>
                 (дата)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9"/>
        <w:gridCol w:w="1908"/>
        <w:gridCol w:w="2336"/>
        <w:gridCol w:w="2039"/>
        <w:gridCol w:w="1723"/>
        <w:gridCol w:w="1592"/>
        <w:gridCol w:w="1593"/>
      </w:tblGrid>
      <w:tr>
        <w:trPr>
          <w:trHeight w:val="30" w:hRule="atLeast"/>
        </w:trPr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Проблемный вопрос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исполнения*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штаба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_____________  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(подпись)              (ФИО)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* указать точный срок исполнения (день, месяц, год)</w:t>
      </w:r>
    </w:p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2010 года № 8-р</w:t>
      </w:r>
    </w:p>
    <w:bookmarkEnd w:id="236"/>
    <w:bookmarkStart w:name="z245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формы № 2</w:t>
      </w:r>
      <w:r>
        <w:br/>
      </w:r>
      <w:r>
        <w:rPr>
          <w:rFonts w:ascii="Times New Roman"/>
          <w:b/>
          <w:i w:val="false"/>
          <w:color w:val="000000"/>
        </w:rPr>
        <w:t>
"Информация о ходе реализации инвестиционного проекта"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_______</w:t>
      </w:r>
      <w:r>
        <w:br/>
      </w:r>
      <w:r>
        <w:rPr>
          <w:rFonts w:ascii="Times New Roman"/>
          <w:b/>
          <w:i w:val="false"/>
          <w:color w:val="000000"/>
        </w:rPr>
        <w:t>
                (дата)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2"/>
        <w:gridCol w:w="1446"/>
        <w:gridCol w:w="2099"/>
        <w:gridCol w:w="2025"/>
        <w:gridCol w:w="1278"/>
        <w:gridCol w:w="1111"/>
        <w:gridCol w:w="1614"/>
        <w:gridCol w:w="1615"/>
      </w:tblGrid>
      <w:tr>
        <w:trPr>
          <w:trHeight w:val="30" w:hRule="atLeast"/>
        </w:trPr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стоимостном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льства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млн.тенге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млн.тенге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8"/>
        <w:gridCol w:w="1480"/>
        <w:gridCol w:w="1443"/>
        <w:gridCol w:w="1762"/>
        <w:gridCol w:w="1443"/>
        <w:gridCol w:w="1425"/>
        <w:gridCol w:w="1744"/>
        <w:gridCol w:w="2025"/>
      </w:tblGrid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Пусконаладочные работы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производства*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обьема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млн.тенге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млн.тенге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обьема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млн.тенге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млн.тенге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обьема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штаба</w:t>
      </w: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____________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(подпись)           (ФИО)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* укатать точную дату запуска производства (день, месяц, год)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