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a782" w14:textId="4bea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29 декабря 2009 года "О внесении изменений и дополнений в некоторые законодательные акты Республики Казахстан по вопросам казахстанского содержания"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2010 года № 16-р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2009 года "О внесении изменений и дополнений в некоторые законодательные акты Республики Казахстан по вопросам казахстанского содержания"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Правительство,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2010 г № 16-р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реализации Закона Республики Казахстан от 29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внесении изменений и дополнений в некоторые законодательные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акты Республики Казахстан по вопросам 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содержания"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473"/>
        <w:gridCol w:w="2653"/>
        <w:gridCol w:w="3473"/>
        <w:gridCol w:w="23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декабря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1353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 (созыв) 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МТиСЗН МСХ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закупаемых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 МФ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ноября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апреля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 (созыв) МИТ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2009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1301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перечня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 производимых,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работ,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заказчиками у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работ, услуг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 МФ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647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отчетности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объемах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услуг".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 и форм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товарах,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 услугах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в кадрах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№ 131-п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мая 2005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кадров".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МТиСЗН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 "Самрук-Казына" - акционерное общество "Фонд национального благосостояния "Самрук-Казына"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