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e52e" w14:textId="71be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11 декабря 2009 года "О внесении изменений и дополнений в некоторые законодательные акты Республики Казахстан по вопросам продовольственной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февраля 2010 года № 35-р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декабря 2009 года "О внесении изменений и дополнений в некоторые законодательные акты Республики Казахстан по вопросам продовольственной безопасности" (далее -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2010 года № 35-р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нормативных правовых актов, принятие которых необходимо в целях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реализации Закона Республики Казахстан от 11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"О внесении изменений и дополнений в некоторые законодательные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акты Республики Казахстан по вопросам продовольственной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безопасности"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393"/>
        <w:gridCol w:w="2773"/>
        <w:gridCol w:w="3413"/>
        <w:gridCol w:w="22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июля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602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марта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хлопка-сырца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хлопкоперерабаты-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вающие организации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частичного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зерноперерабатывающим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приобретаемого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зерна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рынка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Перечней 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растений,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патентоспособность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оцениваются по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апреля 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470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вредных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организмов, борьба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августа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780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ноября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1106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научно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освежения 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апреля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 зерна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производителем зерна,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агентом и экспортером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зерна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агентом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зерноперерабатывающей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муки, произведенной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зерна,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зерноперерабатывающей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хлебопекарной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экспортером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поставке зерна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 зерна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2008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оригинальных, элитных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признании утратившими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ежегодных квот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элитных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субсидированию,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хлебоприемного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 2005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и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 расписок,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(образцов)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описания зерновых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расписок"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селекционных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представлении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о валовом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сборе полученного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урожая и ежемесячных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расходах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марта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168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описания сорта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 на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патента, 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патента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выдаче патента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2006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рыночной 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сложившейся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 год"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фиксированных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закупаемые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 и реализуемые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