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4201" w14:textId="f754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подготовки и проведения IV Всемирного курултая казахов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апреля 2010 года № 51-р. Утратило силу распоряжением Премьер-Министра Республики Казахстан от 23 ноября 2010 года № 147-р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распоряжением Премьер-Министра РК от 23.11.2010 </w:t>
      </w:r>
      <w:r>
        <w:rPr>
          <w:rFonts w:ascii="Times New Roman"/>
          <w:b w:val="false"/>
          <w:i w:val="false"/>
          <w:color w:val="ff0000"/>
          <w:sz w:val="28"/>
        </w:rPr>
        <w:t>№ 147-р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преамбулу предусмотрены изменения распоряжением Премьер-Министра РК от 12.07.2010 № 95-р (не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эффективной организации и проведения в период с 23 по 26 июня 2010 года в городе Астане IV Всемирного курултая казахов: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 Организационного комитета по подготовке и проведению IV Всемирного курултая казахов;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 мероприятий по подготовке и проведению IV Всемирного курултая казахов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и иным организациям (по согласованию) обеспечить надлежащее и своевременное выполнение мероприятий, предусмотренных Планом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настоящего распоряжения возложить на Министерство культуры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№ 51-р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Организационного комитета по подготовке</w:t>
      </w:r>
      <w:r>
        <w:br/>
      </w:r>
      <w:r>
        <w:rPr>
          <w:rFonts w:ascii="Times New Roman"/>
          <w:b/>
          <w:i w:val="false"/>
          <w:color w:val="000000"/>
        </w:rPr>
        <w:t>
и проведению IV Всемирного курултая казахов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   - Министр культуры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Абрарулы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Шаймерден                   - председатель Комитета по языкам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Шаймерденулы            Министерства культуры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Акылбай                     - депутат Сената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Байсеитулы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Бижанов                     - депутат Сената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Ахан Хусаинович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 - депутат Сената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Тулеген Мухамеджанович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Калижанов                   - депутат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 Калижанулы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Конырбаев                   - депутат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 Сиянбекович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Нукетаева                   - депутат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Динар Жусупалиевна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Мынбай                      - заведующий Отделом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Камзабекулы            политики Администрации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Тогжанов                    - заместитель председателя Ассамблеи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Ералы Лукпанович              народа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Абдыкаликова                - 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Гульшара Наушаевна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Баймаганбетов               -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Нуртаевич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Доскалиев                   -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Жаксылык Акмурзаевич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Досмухамбетов               - Министр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Темирхан Мынайдарович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  -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Абельгази Калиакпарович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Туймебаев                   -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Жансеит Кансеитулы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Рапиль Сеитханович           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   - аким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Есимов                      - аким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Смагулович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Абдрахманов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Сауытбек                      "Республиканская газета "Егемен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Джанаханов                  - генеральный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Кайсар Кадырович   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"Hуp Медиа"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Карин                       - секретарь Народно-демократической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Тынымбайулы             партии "Hуp Отан"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Мамашев   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Асылович               Всемирной ассоциации казахов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  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Узакпаевич             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"Қазақстан темір жолы"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Тараков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Юрьевич             "Республиканская газета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"Казахстанская правда"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апреля 2010 года № 51-р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План предусмотрены изменения распоряжением Премьер-Министра РК от 12.07.2010 № 95-р (не подлежит опубликованию).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IV Всемирного курултая казахов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2750"/>
        <w:gridCol w:w="2146"/>
        <w:gridCol w:w="2388"/>
        <w:gridCol w:w="1784"/>
        <w:gridCol w:w="2127"/>
        <w:gridCol w:w="2148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 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тыс.тг.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курултая казахов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Курултай)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работы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ВАК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"НК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 делегатов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виз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МИД, ВАК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ВАК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-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ВАК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-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маршруту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МТК,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ВАК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города: на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аэропорту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лозунги,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(встречи/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гостей Курултая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23 - 26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23 - 26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23 - 26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ВАК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"Этноауыл"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ВАК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елі"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елі"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ВАК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пленарного,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ВАК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ВАК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ВАК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прибывшей из-за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МТС, ВАК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МТС, ВАК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мушайры поэтов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вечера молодежи,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прибывшей из-за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ВАК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сборника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 журналов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"Туған тіл"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ВАК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курултая казахов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Расшифровки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 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"НК "Қазақстан темір жолы" - акционерное общество "Национальная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компания "Қазақстан Teмip жолы"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ВАК - Всемирная ассоциация казахов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