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4bde2" w14:textId="b14bd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Шакировой А.Е.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16 апреля 2010 года № 53-р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Назначить Шакирову Айнагуль Еркиновну советником Премьер-Министра Республики Казахстан, освободив от ранее занимаемой должности.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