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926e4" w14:textId="c7926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3 февраля 2010 года "О внесении изменений и дополнений в некоторые законодательные акты Республики Казахстан по вопросам государственного материального резерва"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апреля 2010 года № 57-р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февраля 2010 года "О внесении изменений и дополнений в некоторые законодательные акты Республики Казахстан по вопросам государственного материального резерва" (далее -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по чрезвычайным ситуациям Республики Казахстан совместно с центральными исполнительными органами разработать и в установленном порядке внести на утверждение в Правительство Республики Казахстан проекты нормативных правовых актов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2010 года № 57-р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актов, принятие которых необходимо</w:t>
      </w:r>
      <w:r>
        <w:br/>
      </w:r>
      <w:r>
        <w:rPr>
          <w:rFonts w:ascii="Times New Roman"/>
          <w:b/>
          <w:i w:val="false"/>
          <w:color w:val="000000"/>
        </w:rPr>
        <w:t>
в целях реализации Закона Республики Казахстан от 3 февраля</w:t>
      </w:r>
      <w:r>
        <w:br/>
      </w:r>
      <w:r>
        <w:rPr>
          <w:rFonts w:ascii="Times New Roman"/>
          <w:b/>
          <w:i w:val="false"/>
          <w:color w:val="000000"/>
        </w:rPr>
        <w:t>
2010 года "О внесении изменений и дополнений в некоторые</w:t>
      </w:r>
      <w:r>
        <w:br/>
      </w:r>
      <w:r>
        <w:rPr>
          <w:rFonts w:ascii="Times New Roman"/>
          <w:b/>
          <w:i w:val="false"/>
          <w:color w:val="000000"/>
        </w:rPr>
        <w:t>
законодательные акты Республики Казахстан по вопросам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материального резерва"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293"/>
        <w:gridCol w:w="2793"/>
        <w:gridCol w:w="4533"/>
        <w:gridCol w:w="23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правового акта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акта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орган, ответственный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исполнение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критериев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МСХ, МЧС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списания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 МФ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 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  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МЧС  -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МЭРТ - Министерство экономического развития и торговли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