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2842" w14:textId="d552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реформированию системы технического регулирования строительной отрасли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2010 года № 59-р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реформирования системы технического регулирования строительной отрасли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Абулханович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Дуйсенбаев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Сейдегалиевич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Бисакаев                    - председатель Комитета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   социальной защите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инспектор труда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Ныгметжан Койшыбаевич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Момышев   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  техническому регулированию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Нуркан Олжабаевич       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Вайсов                      - и.о. директора Департамента юридической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Даниэль Мереевич              службы Министерства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Бекешев 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Бейсенбаевич        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Тайжанов                    - начальник управления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Кайнар Нуралыевич             регулирования Комитета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и метрологии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Шаккалиев                   - генеральный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Абаевич     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"Казахстанский институт стандартизации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сертификации" Министерства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декабря 2010 года выработать и внести в Правительство Республики Казахстан предложения по совершенствованию архитектурной, градостроительной и строительной деятельности в Республике Казахстан и устранению разногласий в положениях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Агентство Республики Казахстан по делам строительства и жилищно-коммунального хозяйства.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 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