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243b" w14:textId="9ea2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государственного визита Председателя Китайской Народной Республики Ху Цзиньтао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июня 2010 года № 81-р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и проведения государственного визита Председателя Китайской Народной Республики Ху Цзиньтао в Республику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государственного визита Председателя Китайской Народной Республики Ху Цзиньтао в период с 11 по 12 июня 2010 года в городе Астане (далее - визит).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 принять организационные меры по обслуживанию членов официальной делегации Китайской Народной Республики по формату "1+10", обеспечить финансирование расходов на проведение визита за счет средств, предусмотренных в республиканском бюджете на 2010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членов официальной делегации Китайской Народной Республики в аэропорту города Астаны, в местах проживания и посещения, сопровождение по маршрутам следования, а также охрану специального самолета.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обороны Республики Казахстан пролет специального самолета Председателя Китайской Народной Республики над территорией Республики Казахстан, посадку и вылет в аэропорту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стоянку и заправку специального самолета в аэропорту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Республики Казахстан организовать концертную программу во время официального приема от имени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связи и информации Республики Казахстан обеспечить освещение визита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Акимату города Астаны обеспечить выполнение организационных мероприятий по встрече и проводам официальной делегации Китайской Народной Республики в аэропорту города Астаны, оформлению аэропорта, места проживания и улиц, сопровождению в местах посещения, а также организацию культурной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Республиканской гвардии Республики Казахстан (по согласованию) принять участие в официальных церемониях встречи и проводов Председателя Китайской Народной Республики Ху Цзиньтао в аэропорту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реализацией настоящего распоряжения возложить на Министерство иностранных дел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К.Масимов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2010 года № 81-р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Организационные меры по обеспечению и обслуживанию членов</w:t>
      </w:r>
      <w:r>
        <w:br/>
      </w:r>
      <w:r>
        <w:rPr>
          <w:rFonts w:ascii="Times New Roman"/>
          <w:b/>
          <w:i w:val="false"/>
          <w:color w:val="000000"/>
        </w:rPr>
        <w:t>
делегации Китайской Народной Республики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 членов официальной делегации Китайской Народной Республики (по формату 1+10) и сотрудников Службы охраны Президента Республики Казахстан в гостинице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Изготовление печатной продукции (бейджи, программы визита, спецпропуска на автомобили, кувертные карты, пригласительные на прием).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чайного стола и цветочного оформления в аэропорту города Астаны при встрече и проводах официальной делегации Китайской Народной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приемов (завтраки, обеды, ужины) от имени Президента Республики Казахстан в честь Председателя Китайской Народной Республики в городе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Приобретение подарков и сувениров для главы и членов делегации Китайской Народной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Цветочное оформление в местах проведения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Транспортное обслуживание членов официальной делегации Китайской Народной Республики и сопровождающих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членов официальной делегации Китайской Народной Республики и сопровождающих лиц.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