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177c" w14:textId="b101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форм налоговой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августа 2010 года № 111-р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форм налоговой отчетности: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   -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Жаналинов                   - начальник управления налоговых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Еренгалиевич     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Джумадильдаев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 Серкулович 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Ботаканова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Толганай Серикбаевна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   - председатель Управляющего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  Ассоциации налогоплательщиков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"Союз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Гусева                      - инженер-программист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Виктория Вячеславовна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"1С-Рейтинг"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февраля 2011 года выработать и внести в Правительство Республики Казахстан предложения по совершенствованию форм налоговой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