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cf843" w14:textId="e1cf8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вопросу правового урегулирования направления граждан Республики Казахстан на работу в международные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13 августа 2010 года № 116-р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выработки предложений по вопросу правового урегулирования направления граждан Республики Казахстан на работу в международные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рабочую группу в следующем составе: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Жошыбаев                    - ответственный секретарь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Рапиль Сейтханович            иностранных дел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Тажибаев                    - заместитель директора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Эрлан Садуакасович            администрации и контроля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иностранных дел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Абдухалыкова                - начальник управления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Ботагоз Фархатовна            языка и юридической экспертизы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Департамента администрации и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иностранных дел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Казахстан,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Амирханов                   - заместитель начальника штаба,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Аскар Баймерденович           Антитеррористического центра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национальной безопасности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Котлов                      - начальник юридического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Андрей Николаевич             Комитета национальной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Капесов                     - заведующий юридическим отделом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Онербекович             Центральной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Рыскулов                    - старший прокурор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Даулет Алмасович              международного сотрудничества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Генеральной прокуратуры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Азимова                     - директор Департамента экспертизы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Эльвира Абилхасимовна         международных договоров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Жуланова                    - заместитель директора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Жанель Алтынбековна           правового обеспечения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индустрии и новых технологий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Жиенбаева                   - заместитель директора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Маржан Кутыбаевна             правового обеспечения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службы Агентства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государственной службы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Нурабаева                   - заместитель директора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Асия Койшибаевна              международных отношений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экономического развития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Кучерова                    - заместитель директора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Светлана Александровна        планирования, анализа исполнения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оценки реализации бюджетных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 сфере обороны, правоохранительной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системы и государственных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финансов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Аханов                      - старший инспектор по особо важным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Канат Еркенович               отдела международного сотрудничества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Департамента правового обеспечения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международного сотрудничества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 борьбе с экономической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коррупционной преступностью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 (финансовой полиции)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Жахин                       - старший инспектор по особым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Кайрат Жанатаевич             поручениям Департамента кадровой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Конакбаева                  - главный эксперт Отдела внешних связей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Айгуль Болатовна              и протокола Канцелярии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Каржаубаев                  - заместитель директора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Аслан Жумагалиевич            занятости населения Министерства труда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 социальной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Мергембаева                 - заместитель директора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Нарипа Сатымбековна           социального обеспечения и социального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страхования Министерства труда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социальной защиты населения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Пункт 1 с изменениями, внесенными распоряжением Премьер-Министра РК от 02.02.2011 </w:t>
      </w:r>
      <w:r>
        <w:rPr>
          <w:rFonts w:ascii="Times New Roman"/>
          <w:b w:val="false"/>
          <w:i w:val="false"/>
          <w:color w:val="ff0000"/>
          <w:sz w:val="28"/>
        </w:rPr>
        <w:t>№ 8-р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в срок до 15 февраля 2011 года внести в Правительство Республики Казахстан предложения по правовому урегулированию направления граждан Республики Казахстан на работу в международные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изменением, внесенным распоряжением Премьер-Министра РК от 02.02.2011 </w:t>
      </w:r>
      <w:r>
        <w:rPr>
          <w:rFonts w:ascii="Times New Roman"/>
          <w:b w:val="false"/>
          <w:i w:val="false"/>
          <w:color w:val="000000"/>
          <w:sz w:val="28"/>
        </w:rPr>
        <w:t>№ 8-р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