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6a68" w14:textId="feb6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2010 года № 122-р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надзору финансового рынка и финансовых организаций (по согласованию)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K.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2010 года № 122-р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15 июля 2010 года</w:t>
      </w:r>
      <w:r>
        <w:br/>
      </w:r>
      <w:r>
        <w:rPr>
          <w:rFonts w:ascii="Times New Roman"/>
          <w:b/>
          <w:i w:val="false"/>
          <w:color w:val="000000"/>
        </w:rPr>
        <w:t>
"О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страхования"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349"/>
        <w:gridCol w:w="2937"/>
        <w:gridCol w:w="3382"/>
        <w:gridCol w:w="2273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120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 актуариями»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№ 224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345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Фонде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2004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страхованию,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своим страхователям»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2006 года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 участником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владеющим (имеющим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голосовать)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двадцатью пятью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процентами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2006 года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345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2006 года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принудительной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2006 года №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портфеля»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застрахованного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(выгодоприобретателя)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получаемых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2007 года №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значениях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методике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и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сроках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взносов,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учета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2007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банковскими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холдингами, крупными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2010 года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рынка,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агента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