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5bc0" w14:textId="ac95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организационном комитете по подготовке и проведению ежегодного заседания Совета управляющих Европейского Банка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сентября 2010 года № 125-р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качественной подготовки и проведения в городе Астане 20 - 21 мая 2011 года 20-го ежегодного заседания Совета управляющих Европейского Банка Реконструкции и Развития (далее - Ежегодное заседание):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организационного комитета по подготовке и проведению Ежегодного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Министерство финансов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2010 года № 125-р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
ежегодного заседания Совета управляющих</w:t>
      </w:r>
      <w:r>
        <w:br/>
      </w:r>
      <w:r>
        <w:rPr>
          <w:rFonts w:ascii="Times New Roman"/>
          <w:b/>
          <w:i w:val="false"/>
          <w:color w:val="000000"/>
        </w:rPr>
        <w:t>
Европейского Банка Реконструкции и Развития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распоряжением Премьер-Министра РК от 25.01.2011 </w:t>
      </w:r>
      <w:r>
        <w:rPr>
          <w:rFonts w:ascii="Times New Roman"/>
          <w:b w:val="false"/>
          <w:i w:val="false"/>
          <w:color w:val="ff0000"/>
          <w:sz w:val="28"/>
        </w:rPr>
        <w:t>№ 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Сейдахметовна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Акижанов                    - директор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Куат Балхашевич               заимствования и кредитования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Саудабаев       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  Казахстан -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Ашимов                      -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 Садвакасович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Абдыкаликова                - 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Баймаганбетов               - Министр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Нуртаевич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Досмухамбетов               - Министр туризма и спорта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Мынайдарулы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    - Министр связи и информации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  -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Каирбекова                  -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Зекеновна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  - Министр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Абельгази Калиакпарович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Куришбаев                   - Министр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Ахылбек Кажигулович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Paу                         - первый вице-министр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Бахмутова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Леонидовна             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организаций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Мусабаев                    - Председатель Национального космического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Амангельдинович       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Нурпеисов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Айтмухамбетович       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службы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  - аким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