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f318" w14:textId="857f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вопросу введения государственной монополии на производство этилового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2010 года № 127-р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введению государственной монополии на производство этилового спирта с отражением возможных последствий от введения монополии и экономических затрат, по пересмотру ставок акцизов на спирт, внесению поправок в законодательство по вопросам государственного регулирования производства и оборота этилового спирта и алкогольной продукции, а также по выявлению незаконного производства этилового спирта, водки и крепких ликероводочных изделий: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Ергожин                     - председатель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Шериязданов                 - главный эксперт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Туякбекович             администрирования акцизов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Джумадильдаев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Ануар Серкулович 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Муканов                     - заместитель начальника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Бикенович               раскрытию экономических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преступлений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коррупционной преступностью (финансовая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полиция)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Спатаев                     - начальник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Сеитбатталович          экономической безопасности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Жаксымбетова                - начальник управления налоговой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Жуматаевна              Департамента налоговой и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политики, анализа и прогнозирования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Паяев                       - начальник управления администрирования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Айбек Минаимбекович           акцизов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Жаксыгалиев                 - начальник управления профилактической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Каныбек Сисенгалиевич         деятельности Комитета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                    - прокурор отдела 1-го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Серикович       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Узаков                      - сотрудник управления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Думан Муратович               экономической безопасности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9 сентября 2010 года внести в Правительство Республики Казахстан предложения по введению государственной монополии на производство этилового спирта с отражением возможных последствий от введения монополии и экономических затрат, по пересмотру ставок акцизов на спирт, внесению поправок в законодательство по вопросам государственного регулирования производства и оборота этилового спирта и алкогольной продукции, а также по выявлению незаконного производства этилового спирта, водки и крепких ликероводочных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Министра финансов Республики Казахстан Жамишева Б.Б.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