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63f44" w14:textId="ad63f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распоряжение Премьер-Министра Республики Казахстан от 28 июля 2009 года № 106-р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23 сентября 2010 года № 133-р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28 июля 2009 года № 106-р "О мерах по реализации 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18 июня 2009 года № 827"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слово "сентября" заменить словом "декабря";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"экономики и бюджетного планирования" заменить словами "экономического развития и торговли";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Плане мероприятий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реализации 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18 июня 2009 года № 827 "О Системе государственного планирования в Республике Казахстан", утвержденном указанным распоряжением: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4 аббревиатуру "МЭБП" заменить аббревиатурой "МЭРТ";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5 слова "15 августа" заменить словами "1 ноября";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расшифровку аббревиатур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"МЭРТ - Министерство экономического развития и торговли Республики Казахстан".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