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1b3b" w14:textId="5d91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предупреждению и ликвидации лесостепных пожаров на территории Республики Казахстан в пожароопасный период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сентября 2010 года № 136-р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организации работы по предупреждению и ликвидации лесостепных пожаров в пожароопасный период 2010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Оразаев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Аблахатович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службы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Шолпанкулов                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Шолпанкулович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Джуламанов                  - заместитель Министра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Айтманович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Асылов                      - заместитель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Ногаевич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Кулинич                     - заместитель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Васильевич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Кутербеков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Казистаевич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Сарсенов                    - вице-министр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Сейтжаппарович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Турмагамбетов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Абдыкаликович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Курмангалиева               - вице-министр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Даденовна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Хасенов                     - заместитель директора Пограничной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Алим Тулегенович              службы Комитета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безопасности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начальник главного управления техники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вооружения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Кабденов                    - председатель Комитета административной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Талапович               полиции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Нысанбаев                   - председатель Комитета лесного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Нуралиевич              охотничьего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Балжанов                    - начальник управления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Досмурзаевич          защиты Главного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расквартирования войск Вооруженных Сил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 - вице-президент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Хамзинович               "Национальная компания "Қазақстан темір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жолы" по обеспечению (по согласованию).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15 октября 2010 года внести в Правительство Республики Казахстан предложения по предупреждению и ликвидации лесных и степных пожаров.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по чрезвычайным ситуациям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