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2a37" w14:textId="0e02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 сентября 2010 года № 125-р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января 2011 года № 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сентября 2010 года № 125-р "Об организационном комитете по подготовке и проведению ежегодного заседания Совета управляющих Европейского Банка Реконструкции и Развития"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организационного комитета по подготовке и проведению ежегодного Заседания Совета управляющих Европейского Банка Реконструкции и Развития, утвержденный вышеназванным распоряжением: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Акижанова                   - директора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Куата Балхашевича             заимствования и кредитования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Каирбекову                  -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Зекеновну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Жумагулова                  -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Турсыновича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Тасмагамбетова              - акима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Айсагалиеву Софию Серикбаевну, Доскалиева Жаксылыка Акмурзаевича, Туймебаева Жансеита Кансеитулы.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