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217641" w14:textId="a21764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Плана мероприятий по подготовке и проведению ежегодного заседания Совета управляющих Европейского Банка Реконструкции и Развития в городе Астане 20-21 мая 2011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2 февраля 2011 года № 7-р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целях обеспечения качественной подготовки и проведения в городе Астане 20-21 мая 2011 года 20-го ежегодного заседания Совета управляющих Европейского Банка Реконструкции и Развития: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 План мероприятий по подготовке и проведению ежегодного заседания Совета управляющих Европейского Банка Реконструкции и Развития в городе Астане 20-21 мая 2011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распоряжения возложить на Министерство финансов Республики Казахстан.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 Министр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К. Масимов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распоряжением Премьер-Министра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 февраля 2011 года № 7-р 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План мероприятий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по подготовке и проведению ежегодного заседания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Европейского Банка Реконструкции и Развития в городе Астане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20-21 мая 2011 года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"/>
        <w:gridCol w:w="6342"/>
        <w:gridCol w:w="2573"/>
        <w:gridCol w:w="4046"/>
      </w:tblGrid>
      <w:tr>
        <w:trPr>
          <w:trHeight w:val="525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Мероприятие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Сроки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исполнения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Ответственный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исполнитель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1635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Принятие необходимых мер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увеличению прямых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международных авиарейсов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Астану и из Астаны на период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проведения заседания ЕБРР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требованиями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года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МТК, АО «Эйр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«ФНБ «Самрук-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Казына», МФ,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Оргкомитет</w:t>
            </w:r>
          </w:p>
        </w:tc>
      </w:tr>
      <w:tr>
        <w:trPr>
          <w:trHeight w:val="1185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Проработка вопроса привлечения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спонсоров к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проводимых мероприятий, 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 генерального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информационного спонсоров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года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«KAZNEX INVEST»,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«Казагро», 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«ФНБ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«Самрук-Казына»,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«Казахтелеком»,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«Холдинг «Зерде»</w:t>
            </w:r>
          </w:p>
        </w:tc>
      </w:tr>
      <w:tr>
        <w:trPr>
          <w:trHeight w:val="945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общей организации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координации процесса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заседания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- май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года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МФ, АО «KAZNEX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INVEST», МИНТ</w:t>
            </w:r>
          </w:p>
        </w:tc>
      </w:tr>
      <w:tr>
        <w:trPr>
          <w:trHeight w:val="2550" w:hRule="atLeast"/>
        </w:trPr>
        <w:tc>
          <w:tcPr>
            <w:tcW w:w="7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Организация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Инвестиционного форума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заседания ЕБРР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- май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года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«KAZNEX INVEST»,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МИНТ, МЭРТ (АО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«ИЭИ»), ТПП, 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«Казагро»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согласованию), 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«ФНБ «Самрук-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Казына»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согласованию), 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«Холдинг «Зерде»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Разработка логотипа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Инвестиционного форума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«KAZNEX INVEST»,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МФ, МИНТ, МЭРТ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(АО «ИЭИ»),ТПП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Подготовка и наполнение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содержательной части панельных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сессий в рамках Инвестиционного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форума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года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«KAZNEX INVEST»,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МИНТ, МЭРТ (АО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«ИЭИ»), МФ</w:t>
            </w:r>
          </w:p>
        </w:tc>
      </w:tr>
      <w:tr>
        <w:trPr>
          <w:trHeight w:val="25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Организация и 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выставки казахстанских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производителей товаров и услуг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 - май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года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МИНТ, МЭРТ (АО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«ИЭИ»), ТИП, МФ,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«Казагро»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согласованию),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«ФНБ «Самрук-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Казына»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согласованию),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«Холдинг «Зерде»</w:t>
            </w:r>
          </w:p>
        </w:tc>
      </w:tr>
      <w:tr>
        <w:trPr>
          <w:trHeight w:val="30" w:hRule="atLeast"/>
        </w:trPr>
        <w:tc>
          <w:tcPr>
            <w:tcW w:w="7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Разработка медиа-плана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освещению в вещательных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печатных СМИ мероприятий,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связанных с проведением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заседания ЕБРР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Инвестиционного форума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года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МСИ, АО «KAZNEX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INVEST»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Подготовка пресс релиза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мероприятия, приглашение СМИ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года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МСИ, АО «KAZNEX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INVEST»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Организация аккредитации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отечественных и зарубежных СМИ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года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МСИ, МИД, 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«KAZNEX INVEST»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Организация международного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пресс-центра и обеспечение 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полноценного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период проведения ежегодного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заседания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года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«KAZNEX INVEST»,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МСИ, 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«Казахтелеком»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согласованию)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Проработка вопроса аренды залов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соответствующих помещений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зданиях проведения ежегодного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заседания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года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«KAZNEX INVEST»,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Астаны, МОН,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заинтересованные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Проработка вопроса переноса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учебных занятий Казахского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университета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 из Дворца «Шабыт»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учебные корпуса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 проведения ежегодного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заседания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года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МОН, КазНУи,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Астаны, Оргкомитет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связью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коммуникациями 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требованиями ЕБРР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Февраль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года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МСИ, АО «Холдинг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«Зерде»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согласованию),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«Казахтелеком»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«НИТ»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согласованию)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оснащение мест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проведения заседания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Февраль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 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«KAZNEX INVEST»,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ускоренного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таможенного контроля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оформления оборудования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материалов ЕБРР,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предназначенных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официального использования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ежегодного заседания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января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мая 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Привлечение волонтеров из числа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студентов для работы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ежегодном заседании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 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МОН, АО «KAZNEX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INVEST»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мест общественного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питания в местах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заседания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—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 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«KAZNEX INVEST»,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Астаны, УДП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согласованию)</w:t>
            </w:r>
          </w:p>
        </w:tc>
      </w:tr>
      <w:tr>
        <w:trPr>
          <w:trHeight w:val="30" w:hRule="atLeast"/>
        </w:trPr>
        <w:tc>
          <w:tcPr>
            <w:tcW w:w="7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Организация и 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официального приема от имени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Принимающей стороны для VIP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года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«KAZNEX INVEST»,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Оргкомитет, МФ, МИД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Организация и 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официального приема от имени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Принимающей стороны для всех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участников ежегодного заседания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года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«KAZNEX INVEST»,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Астаны, Рабочая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</w:t>
            </w:r>
          </w:p>
        </w:tc>
      </w:tr>
      <w:tr>
        <w:trPr>
          <w:trHeight w:val="30" w:hRule="atLeast"/>
        </w:trPr>
        <w:tc>
          <w:tcPr>
            <w:tcW w:w="7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Разработка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проведения культурных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 в рамках заседаний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ежегодного собрания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года</w:t>
            </w:r>
          </w:p>
        </w:tc>
        <w:tc>
          <w:tcPr>
            <w:tcW w:w="40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«KAZNEX INVEST»,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МК, МФ, МОН, Акимат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Астаны,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группа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Организация концертной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во время фуршета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Инвестиционного форума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всех участников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Февраль 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Организация концертной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во время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торжественного приема для всех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участников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Февраль 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Организация концертной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во время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торжественного приема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VIP-персон (Управляющие и Главы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делегаций)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Февраль 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экскурсии по городу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для участников заседания</w:t>
            </w:r>
          </w:p>
        </w:tc>
        <w:tc>
          <w:tcPr>
            <w:tcW w:w="2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года</w:t>
            </w:r>
          </w:p>
        </w:tc>
        <w:tc>
          <w:tcPr>
            <w:tcW w:w="40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Астаны, МТС,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группа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Проработка культурной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супруг (супругов)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официальных делегатов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Закрепление официальных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делегатов за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органами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года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Оргкомитет, МФ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материалов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участников заседания (буклеты,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портфели, блокноты, сувениры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т.д.)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года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«KAZNEX INVEST»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визовой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участникам ежегодного заседания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года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МФ, МИД</w:t>
            </w:r>
          </w:p>
        </w:tc>
      </w:tr>
      <w:tr>
        <w:trPr>
          <w:trHeight w:val="30" w:hRule="atLeast"/>
        </w:trPr>
        <w:tc>
          <w:tcPr>
            <w:tcW w:w="7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автотранспортного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глав делегаций и VIP-персон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года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«KAZNEX INVEST»,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УДП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согласованию)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Обеспечение и организация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челночного автобусного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движения между гостиницами,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отобранными для размещения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участников заседания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основными местами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 ежегодного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заседания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года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«KAZNEX INVEST»,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Астаны, МТК,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группа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ускоренного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таможенного и паспортного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контроля VIP-персон и глав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официальных делегаций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10-23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года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МФ, Погранслужба</w:t>
            </w:r>
          </w:p>
        </w:tc>
      </w:tr>
      <w:tr>
        <w:trPr>
          <w:trHeight w:val="138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встреч и проводов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зарубежных участников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заседания, в том числе проход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VIP аэропорта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Астаны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10-21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года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МФ, МИД, МТК, УДП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группа</w:t>
            </w:r>
          </w:p>
        </w:tc>
      </w:tr>
      <w:tr>
        <w:trPr>
          <w:trHeight w:val="975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размещение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баннеров и указателей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заседания ЕБРР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 в рамках заседания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15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года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«KAZNEX INVEST»,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Астаны</w:t>
            </w:r>
          </w:p>
        </w:tc>
      </w:tr>
      <w:tr>
        <w:trPr>
          <w:trHeight w:val="735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Проработка вопросов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безопасности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общественного порядка в местах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проведения мероприятии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дни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заседания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МВД, СОП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согласованию), КНБ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группа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медицинского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обслуживания участников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руководителей официальных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делегаций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дни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заседания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МЗ, УДП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согласованию)</w:t>
            </w:r>
          </w:p>
        </w:tc>
      </w:tr>
      <w:tr>
        <w:trPr>
          <w:trHeight w:val="99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содействия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размещении участников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заседания в гостиницах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Астаны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дни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заседания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заинтересованные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</w:t>
            </w:r>
          </w:p>
        </w:tc>
      </w:tr>
    </w:tbl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Примечание: расшифровка аббревиатур: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МФ - Министерство финансов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МИД - Министерство иностранных дел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МИНТ - Министерство индустрии и новых технологий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МК - Министерство культуры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МТК - Министерство транспорта и коммуникаций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МТС - Министерство туризма и спорта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МЗ - Министерство здравоохранения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МНГ - Министерство нефти и газа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МСХ - Министерство сельского хозяйства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МВД - Министерство внутренних дел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МСИ - Министерство связи и информации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МОН - Министерство образования и науки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МЭРТ - Министерство экономического развития и торговли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КНБ - Комитет национальной безопасности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СОП - Служба охраны Президента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УДП - Управление делами Президента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ТИП - Торгово-промышленная палата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Погранслужба - Пограничная служба Комитета национальной безопасности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Оргкомитет - Организационный комитет по подготовке и проведению ежегодного заседания Совета управляющих Европейского Банка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Реконструкции и Развития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Рабочая группа - рабочая группа по подготовке и проведению ежегодного заседания Совета управляющих Европейского Банка Реконструкции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Развития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ЕБРР - Европейский Банк Реконструкции и Развития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АО "ТРК Президента" - акционерное общество "Телерадиокомплекс Президента Республики Казахстан"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КазНУи - Казахский Национальный Университет искусств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АО "ИЭИ" - акционерное общество "Институт экономических исследований"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АО "Казахтелеком" - акционерное общество "Казахтелеком"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АО "ФНБ "Самрук-Казына" - акционерное общество "Фонд национального благосостояния "Самрук-Казына"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АО "НУХ "КазАгро" - акционерное общество "Национальный управляющий холдинг "КазАгро"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АО "Холдинг "Зерде" - акционерное общество "Национальный инфокоммуникационный холдинг "Зерде"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АО "НИТ" - акционерное общество "Национальные информационные технологии"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АО "KAZNEX INVEST" - акционерное общество "Национальное агентство по экспорту и инвестициям "KAZNEX INVEST"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Меморандум - Меморандум о взаимопонимании между Правительством Республики Казахстан и Европейским Банком Реконструкции и Развития по вопросу проведения ежегодного заседания Европейского Банка Реконструкции и Развития 2011 года.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