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6d462" w14:textId="7d6d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28 декабря 2010 года "О внесении изменений и дополнений в некоторые законодательные акты Республики Казахстан по вопросам транспорта"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февраля 2011 года № 10-р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нормативных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декабря 2010 года "О внесении изменений и дополнений в некоторые законодательные акты Республики Казахстан по вопросам транспорта" (далее -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Республики Казахстан в установленные согласно перечню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на утверждение Правительства Республики Казахстан проекты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ведомственные нормативные правовые акты.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февраля 2011 года № 10-р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нормативных правовых актов Республики Казахстан, принятие</w:t>
      </w:r>
      <w:r>
        <w:br/>
      </w:r>
      <w:r>
        <w:rPr>
          <w:rFonts w:ascii="Times New Roman"/>
          <w:b/>
          <w:i w:val="false"/>
          <w:color w:val="000000"/>
        </w:rPr>
        <w:t>
которых необходимо в целях реализации Закона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от 28 декабря 2010 года "О внесении изменений и</w:t>
      </w:r>
      <w:r>
        <w:br/>
      </w:r>
      <w:r>
        <w:rPr>
          <w:rFonts w:ascii="Times New Roman"/>
          <w:b/>
          <w:i w:val="false"/>
          <w:color w:val="000000"/>
        </w:rPr>
        <w:t>
дополнений в некоторые законодательные акты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по вопросам транспорта"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6430"/>
        <w:gridCol w:w="2445"/>
        <w:gridCol w:w="2684"/>
        <w:gridCol w:w="1670"/>
      </w:tblGrid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акта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перевозчиков,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 пассажиров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сообщениям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АРЕМ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27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конкурса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открытого тендера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определению перевозчиков,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железнодорожные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пассажирские перевозки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межобластным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сообщениям, убытки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подлежат субсидированию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АЗК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7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прекращения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сообщения по железнодорожным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путям, являющимся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собственностью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7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состав магистральной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железнодорожной сети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построенных за счет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и юридических лиц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АРЕМ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6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пассажиров, багажа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грузобагажа железнодорожным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АЗК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9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железнодорожным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АЗК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8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почтовых отправлении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 транспортом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8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железнодорожных вокзалов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АЗК,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21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доступа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автоматизированной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железнодорожными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пассажирскими перевозками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организации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проездных документов (билетов)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9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автомобильным транспортом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МВД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6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утверждений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организации регулярных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 багажа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автомобильным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МЗ, МСХ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8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мореходной книжки,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подтверждения дипломов,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оформления, 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продления, а также изъятия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Национальном морском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АЗК, АРЕМ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1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стоянки судов в морских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портах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подходах к ним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3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журнала непрерывной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истории судна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1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Устава службы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судах морского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1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Устава службы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5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 багажа морским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 и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 морским транспортом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25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осуществлением социально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перевозок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внутреннем водном транспорте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МФ, АЗК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81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захода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в порт и выхода 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порта, плавания судов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пределах акватории 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стоянки в порту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22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приспособлений и наплавных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сооружении для причаливания,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швартовки и стоянки судов,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плотов и иных плавучих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посадки на суда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высадки с судов пассажиров,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погрузки, выгрузки 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5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и багажа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водном транспорте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перевозок грузов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внутреннем водном транспорте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88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грузов внутренним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водным транспортом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плавания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внутренним водным путям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90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буксировки судов, плотов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плавучих объектов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295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автобусами, микроавтобусами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междугородном межобластном,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внутриобластном)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сообщениях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МЭРТ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8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разрешительной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автомобильных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сообщении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3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судна, в том числе маломерного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судна, и прав на него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26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аварийных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судами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5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происшествий с судами,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подлежащими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 судовой книге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95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расследований,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и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происшествий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судами,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маломерными судами,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водных путях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3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форм,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и ведения судовых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на внутреннем водном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перечня,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судовых документов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судовых документов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положений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 комиссиях,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дипломирования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лиц командного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и других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экипажей судов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требований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минимального состава экипажа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минимальному составу экипажей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аттестации судоводителей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управления маломерным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судном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маломерными судами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базами (сооружениями) для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стоянок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техническому надзору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маломерными судами и базами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(сооружениями) для их стоянок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утверждений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эксплуатации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внутреннего водного плавания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20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безвозмездного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автомобильными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дорогами общего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или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 или их участков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22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 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перевозчиков, 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социально-значимых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 автомобильным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транспортом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АЗК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1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труда и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водителей, а также применения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тахографов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МТСЗН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3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портовых сооружении и акватории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морского порта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МЧС,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МИНТ, АРЕМ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5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 октября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1671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114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 некоторые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технологического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участников перевозочного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подъездных путей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АРЕМ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определении порядка,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прицепки и курсирования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 в 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поездов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сигнализации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состава, специального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движению поездов и маневровой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 на железнодорожном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железнодорожного транспорта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железнодорожных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переездов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особенностях учета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времени и времени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непосредственно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связанного с движением поездов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терминов,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движением поездов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и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о перевозках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пассажиров, багажа,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грузобагажа, грузов и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использовании 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при перевозках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 судов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питанием экипажей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 судов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особенностей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рабочего времени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времени отдыха плавательного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состава судов морского флота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особенностей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труда моряков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 их труда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и постройки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морских судов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через судоходные шлюзы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внутреннего плавания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 смешанного «река-море»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судов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смешанного «река-море»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элементов эксплуатировавшихся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классификации судов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смешанного «река-море»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освидетельствования судов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обновлению судов 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 плавания 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смешанного «река-море» плавания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обновлению судов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флота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грузовой марке морских судов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наблюдения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постройкой судов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изготовлением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изделий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продления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сроков службы грузовых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пассажирских вагонов и тягового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подвижного состава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Инструкции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выдаче разрешения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судоходными 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путями Республики Казахстан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судового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реестра, Реестра арендованных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 судов и судовой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допуска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перевозчиков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осуществлению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перевозок грузов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(созыв),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АЗК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согласованию)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 выдачи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международного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взвешивания грузовых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курсов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 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грузов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работ, выполняемых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содержании, текущем, среднем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капитальном ремонтах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взаимодействия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перевозчика при таможенном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оформлении грузов, перевозимых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железнодорожным транспортом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 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в сфере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МФ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экспедитора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 операторов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вагонов (контейнеров)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методики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тарифов на оказание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перевозке пассажиров и багажа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регулярным маршрутам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от 10 июля 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341 «Об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подготовки 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средств»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26 февраля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№ 90 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отдельных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 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приема экзаменов и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удостоверений на право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отдельными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22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года № 216-I 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утверждении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капитане порта»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6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признании утратившим силу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8 июля 2005 года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234-I «Об утверждении Правил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 капитаном 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за судами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судоходства,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порту»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МИНТ - Министерство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АЗК - Агентство Республики Казахстан по защите конкуренции (Антимонопольное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- Агентство Республики Казахстан по регулированию естественных монополий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