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005" w14:textId="f370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ноября 2010 года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февраля 2011 года № 14-р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2010 года "О внесении изменений и дополнений в некоторые законодательные акты Республики Казахстан по вопросам налогообложения"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установленные согласно перечню сроки разработать и внести на утверждение в Правительство Республики Казахстан проекты нормативных правовых актов.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2011 года № 14-р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нормативных правовых актов Республики Казахстан, принятие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которых необходимо в целях реализации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Казахстан от 26 ноября 2010 года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дополнений в некоторые законодательные акты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Казахстан по вопросам налогообложения"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93"/>
        <w:gridCol w:w="4173"/>
        <w:gridCol w:w="2833"/>
        <w:gridCol w:w="21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исполнений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(налогового агента)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(налогового агента)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счет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