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3234d" w14:textId="df323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празднованию 50-летия полета в космос Гагарина Ю.А.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28 февраля 2011 года № 29-р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подготовки и проведения мероприятий, посвященных 50-летию полета в космос Гагарина Ю.А.: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празднованию 50-летия полета в космос Гагарина Ю.А. (далее - План мероприятий).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Центральным, местным исполнительным органам и иным организациям принять меры по выполнению мероприятий, предусмотренных Планом мероприятий, и не позднее 5 декабря 2011 года представить информацию о ходе его выполнения в Национальное космическое агентство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Национальному космическому агентству Республики Казахстан не позднее 25 декабря 2011 года представить в Правительство Республики Казахстан сводную информацию о ходе реализации Плана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распоряжения возложить на Национальное космическое агентство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февраля 2011 года № 29-р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мероприятий по празднованию 50-летия полета в космос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Гагарина Ю.А.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4478"/>
        <w:gridCol w:w="1589"/>
        <w:gridCol w:w="1710"/>
        <w:gridCol w:w="2782"/>
        <w:gridCol w:w="2843"/>
      </w:tblGrid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Планируемое мероприятие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космического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запуске пилотируемого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космического корабля «Союз»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Гагарина Ю.А.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Космодром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«Байконур»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НКА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контроля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деятельности»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наградами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НКА, Специальный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нагрудного памятного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знака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космического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честь 50-летия полета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космос Гагарина Ю.А.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НКА, АО «НК «ҚҒC»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«РЦКС»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фотоальбома «Дорога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звездам», посвященного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50-летию полета в космос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 Ю.А.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«Фотобанк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</w:tr>
      <w:tr>
        <w:trPr>
          <w:trHeight w:val="12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химико-аналитической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передвижной лаборатории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Байконыр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Байконыр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«Инфракос-Экос»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Выставка в Музее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посвященная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50-летию полета в космос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 Ю.А.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НКА, АО «НК «ҚҒC»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«РЦКС»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«НЦКИТ»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«СП «Байтерек»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«Инфракос»,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«Инфракос-Экос»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делегации в запуске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казахстанского спутника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и вещания «КазСат-2»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Космодром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«Байконур»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НКА, АО «РЦКС»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Торжественное 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«50 звездных лет»,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посвященное 50-летию полета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космос Гагарина Ю.А.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эгидой НДП «Hуp Отан»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НКА, НДП «Hуp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юбилейной монеты «50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 полета в космос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 Ю.А.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Атматы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НБ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художественной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выставки на космическую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знаков почтовой оплаты,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посвященных 50-летию полета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космос Гагарина Ю.А.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Демонстрация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республиканским телеканалам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фильмов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тематики, освещение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средствах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посвященных 50-летию полета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космос Гагарина Ю.А.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школах и ВУЗах открытых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уроков, конференций молодых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мероприятий, посвященных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50-летию полета в космос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 Ю.А.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музыкальный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 «Встреча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звездами» в честь 50-летия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полета Гагарина Ю.А.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космос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бюджете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выставка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«Весна Гагарина»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бюджете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общегородских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мероприятиях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Байконыр: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торжественное собрание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киноконцертном зале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«Сатурн», посвященное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50-летию полета в космос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 Ю.А.;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митинг у памятника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 Ю.А.;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праздничное шоу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стадионе «Десятилетие».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апреля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Байконыр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НКА, АО «НК «ҚҒC»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«СП «Байтерек»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«Инфракос»,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«Инфракос-Экос»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спортивной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эстафете «Гагаринский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марафон» (по маршруту пл.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стадион «Десятилетие»,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км), проводимой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Администрацией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Байконыр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«Байконур»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 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«ҚҒC»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«СП «Байтерек»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«Инфракос»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научно-популярных чтений,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посвященных памяти Гагарина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Ю.А.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космонавтики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открытых уроков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и ветеранов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ракетно-космической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освещение их в средствах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информации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Торжественное собрание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Национальном космическом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агентстве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посвященное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50-летию полета в космос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 Ю.А. (доклады,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награждения и т.д.)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НКА, АО «НК «ҚҒC»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«РЦКС»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«НЦКИТ»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«СП «Байтерек»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«Инфракос-Экос»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семинар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«Радиогеофизические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в Казахстане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национальных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космических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программ», посвященный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50-летию полета в космос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 Ю.А.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«НЦКИТ»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турнира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мини-футболу, посвященного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50-летию полета в космос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 Ю.А.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НКА, АО «ИК «ҚҒC»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</w:tr>
      <w:tr>
        <w:trPr>
          <w:trHeight w:val="21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форум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«Стратегия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 и перспективы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казахстанско-германского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 в освоении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космоса», посвященный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20-летию 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50-летию полета в космос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 Ю.А.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Берлин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МИД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командировки»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54-й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ООН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использованию космического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 в мирных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целях, посвященной 50-летию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сессии Комитета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50-летию полета в космос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 Ю.А.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Вена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МИД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командировки»</w:t>
            </w:r>
          </w:p>
        </w:tc>
      </w:tr>
      <w:tr>
        <w:trPr>
          <w:trHeight w:val="49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в средствах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знаменательных дат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(подготовка статей,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публикаций, интервью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т.д.):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- 50-летие полета в космос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 Ю.А.;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- 20-летие полета в космос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первого казахскогго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космонавта Аубакирова Т.О.;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- 10-летие третьего полета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космос Мусабаева Т.А.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 командира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экипажа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пилотируемого космического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корабля «Союз-ТМ» с первым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космическим туристом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НКА, АО «НК «ҚFC»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«СП «Байтерек»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«РЦКС»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«НЦКИТ»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«Инфракос»,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«Инфракос-Экос»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праздничных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мероприятиях, проводимых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участие в торжественных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собраниях, посвященных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50-летию полета Гагарина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Ю.А. в космос;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участие в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чтениях, посвященных памяти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 Ю.А.;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участие в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конференции, посвященной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50-летию полета в космос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 Ю.А.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Гагарин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Смоленской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Смоленская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Калужская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НКА, АО «НЦКИТ»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МИД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командировки»</w:t>
            </w:r>
          </w:p>
        </w:tc>
      </w:tr>
      <w:tr>
        <w:trPr>
          <w:trHeight w:val="99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цикла лекций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истории пилотируемой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космонавтики в подшефной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школе № 99 поселка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«СП «Байтерек»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лекций в школе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«Ғарыш» в городе Астане,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посвященных 50-летию полета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космос Гагарина Ю.А.,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20-летию полета в космос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первого 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космонавта Аубакирова Т.О.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10-летию третьего полета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космос Мусабаева Т.А.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 командира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экипажа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пилотируемого космического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корабля «Союз-ТМ» с первым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космическим туристом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«ҚҒC»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6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праздничных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мероприятий, посвященных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50-летию полета в космос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 Ю.А.,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утвержденным Планам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бюджетах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НКА - Национальное космическое агентство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МИД - Министерство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 - Министерство культуры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МСИ - Министерство связи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НБ - Национальный Банк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НДП "Hуp Отан" - Народно-демократическая партия "Hуp Отан"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Специальный представитель - специальный представитель Президента Республики Казахстан на комплексе "Байконур"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"НК "ҚFС" - акционерное общество "Национальная компания "Қазақстан Ғарыш Сапары"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"НЦКИТ" - акционерное общество "Национальный центр космических исследований и технологии"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"РЦКС" - акционерное общество "Республиканский центр космической связи"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"СП "Байтерек" - акционерное общество "Совместное Казахстанско-Российское предприятие "Байтерек"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ДГП "Инфракос Экос" - дочернее государственное предприятие "Инфракос-Экос" Республиканского государственного предприятия "Инфракос" Национального космического 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РГП "Инфракос" - Республиканское государственное предприятие "Инфракос" Национального космического 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- товарищество с ограниченной ответственностью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