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9bd3" w14:textId="0d59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27 декабря 2010 года "О внесении изменений и дополнений в Закон Республики Казахстан "О дипломатической службе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марта 2011 года № 35-р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2010 года "О внесении изменений и дополнений в Закон Республики Казахстан "О дипломатической службе Республики Казахстан"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2011 года № 35-р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нормативных правовых актов, принятие которых 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 целях реализации Закона Республики Казахстан от 27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2010 года "О внесении изменений и дополнений в 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"О дипломатической службе Республики Казахстан"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773"/>
        <w:gridCol w:w="3093"/>
        <w:gridCol w:w="3073"/>
        <w:gridCol w:w="2093"/>
      </w:tblGrid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нормативного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ислолне-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11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года № 941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3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выдачи, учета,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1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дополнения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октября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1118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22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разницы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направленным на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занимавшим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службы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