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f786" w14:textId="c58f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9 марта 2010 года № 43-р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марта 2011 года № 39-р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марта 2010 года № 43-р "Об утверждении Плана по дальнейшему переходу казахстанских организаций на международные стандарты на 2010 - 2011 годы".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