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f273" w14:textId="d13f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6 января 2011 года "О правоохранительной службе" и "О внесении изменении и дополнении в некоторые законодательные акты Республики Казахстан по вопросам правоохранительной службы и присвоения классных чинов, воинских и специальных звании, права ношения форменной одежды военнослужащими и сотрудниками иных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2011 года № 45-р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6 января 2011 года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чинов, воинских и специальных званий, права ношения форменной одежды военнослужащими и сотрудниками иных государственных органов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установленные согласно перечню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в Правительство Республики Казахстан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2011 года № 45-р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законов Республики Казахстан от 6 января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года "О правоохранительной службе" и "О внесении изменении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дополнении в некоторые законодательные акты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Казахстан по вопросам правоохранительной службы и присвоения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классных чинов, воинских и специальных званий, права ношения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форменной одежды военнослужащими и сотрудниками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органов"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115"/>
        <w:gridCol w:w="2413"/>
        <w:gridCol w:w="3522"/>
        <w:gridCol w:w="2051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выполняющих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и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подотчетных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подчиненных Президенту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присваиваются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воинские,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звания и классные чины,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соответствующие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звания и чины*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5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№ 1050 (в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отрицательным мотивам)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2005 года № 1642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7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(утверждение текста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Присяги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20 мая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595)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должностей, замещаемых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конкурсной основе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должности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МЮ, МЧС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имеющих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денежную компенсацию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жилища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коммунальных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(признание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2002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апреля 2005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МЮ, МЧС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49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членов их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ними,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а также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сотрудников, погибших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совершеннолетия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(признание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2002 года № 53)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подотчетных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дает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воинских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и функции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званий*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МЭРТ, МЮ,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45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гибели (смерти)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увечья сотрудника 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исполнения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служебного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(признание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2002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ноября 2002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7 февраля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октября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 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МТСЗН,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натуральных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ею и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различия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5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одеждой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7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охраны,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лесным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одеждой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прикомандирования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(признание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2004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июля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МЧС, МО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7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всех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 при выходе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пенсию лицам,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иметь воинские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классные чины и носить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форменную одежду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упразднены с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года*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 года</w:t>
            </w:r>
          </w:p>
        </w:tc>
      </w:tr>
      <w:tr>
        <w:trPr>
          <w:trHeight w:val="13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приставов форменной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одеждой (без погон)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форменной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одеждой (без погон)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0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форменной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одеждой (без погон)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карантина растений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(внесение поправок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марта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4 июля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МЮ, МЧС, 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 № 161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МЮ, 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5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2006 года № 371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МЮ, МЧС,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41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некоторых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 Министров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1993 года № 515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1996 года № 1644,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ноября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 октября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должностям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АДГС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МЮ, МФ, МЧС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лиц, уволенных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отрицательным мотивам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и знаков различия,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ношения 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право ее 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5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должностей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отбора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7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внеочередных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званий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классных чинов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на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личных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тестирования, пороговых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значений 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 к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 комиссии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49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должностей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поступлении на службу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отбора;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использования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лиц,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распоряжении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 резерва;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содержаний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применения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должностей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отбора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службу в таможенные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на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таможенные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удостоверений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 жетонов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внеочередных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на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таможенных,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личных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тестирования, пороговых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значений для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 к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 комиссии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49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должностей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поступлении на службу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отбора;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использования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 резерва;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содержаний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применения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расследования.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признания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мая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декабря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510 и от 11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урегулирования: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должностей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поступлении на службу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отбора;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использования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юстиции;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 резерва;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содержаний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применения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расследования)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должностей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поступлении на службу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конкурсного отбора;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внеочередных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использования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начальствующего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зачисленных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 резерва;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содержаний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пороговых 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применения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сотруднику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дисциплинарной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расследования)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удостоверений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жетонов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 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постах и порядка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карантина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право на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и порядка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охраны, зашиты,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лесным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фондом,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право на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и порядка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право на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и порядка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3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 форменной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таможенных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одеждой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погон), жетонов и эмблем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 № 160 и 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 года № 522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 2005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223-I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 22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(профессий)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имеющих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ношения форменной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погон),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форменной одежды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погон) и знаков различия,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ее ношения 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ею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должностям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должностям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должностям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должностям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должностям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нормативный правовой акт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чинов, воинских и специальных званий, права ношения форменной одежды военнослужащими и сотрудниками иных государственных органов" вводится в действие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- Агентство по делам государственной службы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АБЭКП -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СВР - Служба внешней разведки Республики Казахстан "Сырбар"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 - Служба охраны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РГ - Республиканская гвардия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MTK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