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dba0" w14:textId="f30d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оптимизации бизнес-процессов, сокращению количества документов, требуемых от населения при оказании государственных услуг, и их автоматизации с учетом изучения международного опыта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апреля 2011 года № 48-р. Утратило силу распоряжением Премьер-Министра Республики Казахстан от 26 августа 2011 года № 114-р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распоряжением Премьер-Министра РК от 26.08.2011 № </w:t>
      </w:r>
      <w:r>
        <w:rPr>
          <w:rFonts w:ascii="Times New Roman"/>
          <w:b w:val="false"/>
          <w:i w:val="false"/>
          <w:color w:val="ff0000"/>
          <w:sz w:val="28"/>
        </w:rPr>
        <w:t>114-р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оптимизации бизнес-процессов, сокращению количества документов, требуемых от населения при оказании государственных услуг, и их автоматизации с учетом изучения международного опыта: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 - министр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                 - вице-министр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Сейтжаппарович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Садуакасова              - начальник управления развития 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Жолдасовна           услуг Департамента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в области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технологий 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Ибраева                  - заместитель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Амангуль Кумарбековна      государственной службы и 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Аюпов                    - заведующий сектором Отдела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Абатуллаевич         службы и кадровой работы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Багдат Батырбекович        по контролю автоматизации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 и координации деятельности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обслуживания населения Министерства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Евдокимов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Викторович          развития системы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Шекимова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Людмила Николаевна         правового обеспечения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службы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Бектенов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Абаевич              регистрационной службы и оказания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Джумадильдаев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Ануар Серкулович 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поэтапно в срок до 10 мая и 15 октября 2011 года внести в Правительство Республики Казахстан предложения по оптимизации бизнес-процессов, сокращению количества документов, требуемых от населения при оказании государственных услуг, и их автоматизации с учетом изучения международного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