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1f8d" w14:textId="1ed1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Малайзии Наджиб Тун Абдул Разака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июня 2011 года № 77-р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Малайзией и обеспечения протокольно-организационных мероприятий по подготовке и проведению официального визита Премьер-министра Малайзии Наджиб Тун Абдул Разака в Республику Казахстан в период 5-7 июня 2011 года в городе Астане: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Премьер-Министра Малайзии Наджиб Тун Абдул Разака в Республику Казахстан в период 5-7 июня 2011 года в городе Астане (далее -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Малайзии на высоком уровне по формату "1+1+10", обеспечить финансирование расходов на проведение визита за счет средств, предусмотренных в республиканском бюджете на 2011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Малайзии в аэропорту города Астаны, в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Премьер-Министра Малайзии Наджиб Тун Абдул Разака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связи и информации Республики Казахстан обеспечить освещение визита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Республики Казахстан организовать концертную программу во время официальных обедов от имени Президента Республики Казахстан 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Акимату города Астаны: обеспечить выполнение организационных мероприятий по встрече и проводам делегации Малайзии в аэропорту города Астаны, оформлению аэропорта и улиц, а также организацию культурной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(по согласованию) принять участие в официальных церемониях встречи и проводов Премьер-Министра Малайзии Наджиб Тун Абдул Разака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Пограничной службе Комитета национальной безопасности Республики Казахстан (по согласованию) организовать пограничный контроль в отношении членов делегации Малайзии в ускоренном порядке (без фотографирования в единой информационной системе "Беркут").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Комитету таможенного контроля Министерства финансов Республики Казахстан обеспечить оперативный таможенный контроль и таможенное оформление членов делегации Малайзии в соответствии с таможенным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2011 года № 77-р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обеспечению и обслуживанию членов</w:t>
      </w:r>
      <w:r>
        <w:br/>
      </w:r>
      <w:r>
        <w:rPr>
          <w:rFonts w:ascii="Times New Roman"/>
          <w:b/>
          <w:i w:val="false"/>
          <w:color w:val="000000"/>
        </w:rPr>
        <w:t>
официальной делегации Малайзии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Малайзии (по формату 1+1+10)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Астана при встрече и проводах официальной делегации Малайзии.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официальных приемов от имени Президента Республики Казахстан и Премьер-Министра Республики Казахстан в честь Премьер-министра Малайзии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главы и членов официальной делегации и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главы и членов официальной делегации и сопровождающих лиц.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