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42c2" w14:textId="5814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восстановлению популяции тигра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июля 2011 года № 87-р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восстановлению популяции тигра в Казахстане: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  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Садвакасулы           Республики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       - председатель Комитета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Нуралиевич              охотничьего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Карибжанова                 - директор Департамента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Токтарбековна           политики и устойчивого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заместитель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Айгарина                    - начальник управления печатных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Бахытовна                массовой информации Министерства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Жуанышпаева                 - начальник управления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Тюлегеновна              обеспечения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Ильмалиева                  - начальник управления научно-технических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Бахытовна             программ и проектов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Мейрембеков                 - начальник управления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Амангельдинович        планирования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стратегии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природных ресурсов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Сарсенбаев 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Айдос Абдьсакипович           планирования, анализа исполнения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оценки реализации бюджетных программ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сфере материального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Жанисбаев                   - эксперт департамента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Казбекович             международных договоров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Мелдебеков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Мелдебекович           государственного предприятия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зоологии»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Байдаулетов                 - главный научный сотрудник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Рысбек Жаппарбекулы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«Институт зоологии»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Алтынбеков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Турар Ахметович               отношений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Копбосынов                  -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Бахтияр Бейсембаевич          отношений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Айдос Рахымжанович            земельных отношений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Мамиев                      - начальник Алматинской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Темирлан Болатович            территориальной инспекции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охотничьего хозяйства.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ноября 2011 года выработать предложения о целесообразности подписания Соглашения о сотрудничестве между Республикой Казахстан и Всемирным фондом природы по восстановлению популяции тигра в Казахстане, о мерах по его реализации и представить информацию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охраны окружающей среды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