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6ff5" w14:textId="a2e6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организационного комитета по подготовке и проведению V Гражданского форума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июля 2011 года № 91-р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качественной подготовки и проведения в городе Астане в сентябре – октябре 2011 года V Гражданского форума (далее – форум):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организационного комитета по подготовке и проведению форума.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возложить на Первого заместителя Премьер-Министра Республики Казахстан Шукеева У.Е.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2011 года № 91-р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организационного комитета по подготовке и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V Гражданского форума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3"/>
        <w:gridCol w:w="363"/>
        <w:gridCol w:w="8014"/>
      </w:tblGrid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 Естаевич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Кул-Мухаммед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Абрарулы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Сагадибековна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Мажилиса 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президент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«Гражданский альянс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Казахстана», 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Нургазиева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Бану Ганиевна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общественно-политической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секретарь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Абдыкаликова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Гульшара Наушаевна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 Садуакасулы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Куанышевич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Турсунович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Хозеевич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Салидат Зикеновна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Калмуханбет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Нурмуханбетович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Асылжан Сарыбаевич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Амирхан Тапашевич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Камзабекулы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