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991f" w14:textId="e7e9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комплекса мер по регулированию продовольственного рынка с применением рыночных механизмов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июля 2011 года № 92-р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улучшения благосостояния народа, укрепления продовольственной безопасности страны: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комплекс 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регулированию продовольственного рынка с применением рыночных механизмов (далее – комплекс мер).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Заинтересованным центральным государственным органам, акимам областей, городов Астаны и Алматы и акционерному обществу «Национальный управляющий холдинг «КазАгро»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надлежащее и своевременное исполнение комплекса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итогам полугодия и года, к 15 июля и 15 января, представлять информацию о ходе реализации комплекса мер в Министерство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сельского хозяйства Республики Казахстан обеспечить представление сводной информации о ходе выполнения комплекса мер в Правительство Республики Казахстан ежегодно к 1 августа и 1 февраля.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реализацией настоящего распоряжения возложить на Канцелярию Премьер-Министра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«__» _______ 2011 года №__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Комплекс 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 регулированию продовольственного рынка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с применением рыночных механизмов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7694"/>
        <w:gridCol w:w="2322"/>
        <w:gridCol w:w="1742"/>
        <w:gridCol w:w="1742"/>
      </w:tblGrid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расширению посевных площадей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культур, указанных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комплексу мер, рассчитанных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 балансов производства и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питания в регионах страны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</w:tr>
      <w:tr>
        <w:trPr>
          <w:trHeight w:val="8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расширению площадей овощных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 закрытого грунта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комплексу мер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</w:tr>
      <w:tr>
        <w:trPr>
          <w:trHeight w:val="8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привлечению бизнес 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строительства новых и/или 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действующих овощехранилищ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приложению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комплексу мер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</w:tr>
      <w:tr>
        <w:trPr>
          <w:trHeight w:val="8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согласовании нормативов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сельскохозяйственной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учитывать специализацию регионов и планы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площадей открытого и закрытого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грунта, указанные в приложениях 1,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комплексу мер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</w:tr>
      <w:tr>
        <w:trPr>
          <w:trHeight w:val="8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 принять меры по увеличению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СПК для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 строительству овощехранилищ,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теплиц и/или частичного гарантирования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бизнеса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10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в части выработки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 поддержки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плодоовощной продукции, в том числе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косвенных налогов.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МФ, МЭРТ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8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внести на рассмотрение МВК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законопроектной деятельности концепцию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предусматривающего внесение поправок в 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регулировании развития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и сельских территорий»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наделения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функцией по формированию, 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региональных стабилизационных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 продовольственных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прогнозирования цен на продовольственные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товары, для определения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потребительских цен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МФ, МЭРТ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5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Вынести на рассмотрение МВК по возврату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реструктуризации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бюджета, а также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отвлеченных из республиканского бюджета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гарантированных государством займов,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о реструктуризации бюджетного кредита,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выданного в 2010 году АО «НУХ 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продления срока погашения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долга в сумме 17,1 млрд. тенге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ноября 2012 года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МФ,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5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формировании республиканского бюджета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 проработать вопрос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новой бюджетной программы, предусматривающей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из республиканского бюджета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текущих трансфертов в сумме 17,1 млрд.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формирование 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 товаров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МЭРТ, МФ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РБК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8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возможность выделения средств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 на капитализацию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организаций при СПК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(приобретение)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для организации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 товаров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МЭРТ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8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уточнении республиканского бюджета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2011-2013 годы проработать вопрос выделения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средств на выплату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в связи с удорожанием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продуктов питания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МСХ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РБК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8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и дополнения в Правила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деятельности торговых рынков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регламентации деятельности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рынков и требований к ним (закрепления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фиксированной площади для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 товаров, установление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рентабельности)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8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создания на базе одной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 специализированной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площадки по проведению биржевых торгов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важнейшим продовольственным ресурсам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фьючерсной основе: сахар-сырец, 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растительных культур, мука, овощи длительного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хранения и сухое молоко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МСХ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работу по сдерживанию 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товары в регионах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ярмарок, «зеленых» караванов,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поставок товаров «от поля до стола»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–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–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«НУХ «КазАгро» – акционерное общество «Национальный управляющий холдинг «КазАгро»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МВК по законопроектной деятельности – Межведомственная комиссия по вопросам законопроектной деятельности при Правительстве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РБК – Республиканская бюджетная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СПК – социально-предпринимательская корпорация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комплексу мер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продовольственного рынка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применением рыночных механизмов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расширения посевных площадей в целях увеличения объемов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производства продовольственных товаров в Республике Казахстан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Картофель – на 9,55 тыс. га к 2014 году, в том числе: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4928"/>
        <w:gridCol w:w="1830"/>
        <w:gridCol w:w="1937"/>
        <w:gridCol w:w="1895"/>
        <w:gridCol w:w="1831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республике: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9,55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Морковь столовая – на 1,765 тыс. га к 2014 году, в том числе: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4921"/>
        <w:gridCol w:w="1848"/>
        <w:gridCol w:w="1934"/>
        <w:gridCol w:w="1892"/>
        <w:gridCol w:w="1828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республике: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1,765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Капуста белокочанная – на 2,250 тыс. га к 2014 году, в том числе: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4971"/>
        <w:gridCol w:w="1787"/>
        <w:gridCol w:w="1937"/>
        <w:gridCol w:w="1895"/>
        <w:gridCol w:w="1831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республике: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2,250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Огурцы – на 0,630 тыс. га к 2014 году, в том числе: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4921"/>
        <w:gridCol w:w="1848"/>
        <w:gridCol w:w="1934"/>
        <w:gridCol w:w="1892"/>
        <w:gridCol w:w="1828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республике: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0,630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Томаты – на 0,850 тыс. га к 2014 году, в том числе: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4921"/>
        <w:gridCol w:w="1870"/>
        <w:gridCol w:w="1934"/>
        <w:gridCol w:w="1870"/>
        <w:gridCol w:w="1828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республике: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Лук репчатый – на 0,3 тыс. га к 2014 году, в том числе: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4921"/>
        <w:gridCol w:w="1870"/>
        <w:gridCol w:w="1934"/>
        <w:gridCol w:w="1870"/>
        <w:gridCol w:w="1828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республике: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Масличные культуры – на 66,8 тыс. га к 2014 году, в том числе: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4921"/>
        <w:gridCol w:w="1870"/>
        <w:gridCol w:w="1955"/>
        <w:gridCol w:w="1849"/>
        <w:gridCol w:w="1828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республике: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66,8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Гречиха – на 52,1 тыс. га к 2014 году, в том числе: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4921"/>
        <w:gridCol w:w="1870"/>
        <w:gridCol w:w="1955"/>
        <w:gridCol w:w="1849"/>
        <w:gridCol w:w="1828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республике: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52,1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комплексу мер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продовольственного рынка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применением рыночных механизмов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расширения овощных культур закрытого грунта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закрытого грунта – на 291,95 га (из них: промышленные теплицы – 20,95 га, упрощенные теплицы – 271 га) к 2014 году, в том числе: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4301"/>
        <w:gridCol w:w="1355"/>
        <w:gridCol w:w="1421"/>
        <w:gridCol w:w="1443"/>
        <w:gridCol w:w="1268"/>
        <w:gridCol w:w="1356"/>
        <w:gridCol w:w="1004"/>
        <w:gridCol w:w="1181"/>
      </w:tblGrid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теплицы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Упрощенные (пленочные)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теплицы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республике: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291,95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комплексу мер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продовольственного рынка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применением рыночных механизмов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строительства/модернизации овощехранилищ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Дополнительно на 310,7 тыс. тонн к 2014 году,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4941"/>
        <w:gridCol w:w="2062"/>
        <w:gridCol w:w="2126"/>
        <w:gridCol w:w="1870"/>
        <w:gridCol w:w="1956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республике: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106 100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104 200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