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31e84" w14:textId="8a31e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 по реализации Закона Республики Казахстан от 27 июня 2011 года "О внесении изменений и дополнений в некоторые законодательные акты Республики Казахстан по вопросам занятости и социальной защиты 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22 июля 2011 года № 93-р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июня 2011 года «О внесении изменений и дополнений в некоторые законодательные акты Республики Казахстан по вопросам занятости и социальной защиты населения» (далее –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нормативных правовых актов согласно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«__» _______ 2011 года № __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Перечень нормативных правовых актов,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принятие которых необходимо в целях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Закона Республики Казахстан от 27 июня 2011 года «О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изменений и дополнений в некоторые законодательные акты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Республики Казахстан по вопросам занятости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защиты населения»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6500"/>
        <w:gridCol w:w="2182"/>
        <w:gridCol w:w="2879"/>
        <w:gridCol w:w="1747"/>
      </w:tblGrid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нормативного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акта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1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1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приватизации жилищ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жилищного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включающий: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приватизации служебных жилищ;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приватизации жилищ,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приравненных к служебным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 МФ, МЭРТ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40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 от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2010 года № 76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«Постановка на учет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в жилище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фонда или жилище, арендованном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 исполнительным органом в частном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жилищном фонде в местном исполнительном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органе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значения),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 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11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 из 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или жилища, арендованного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 органом в частном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жилищном фонде и пользования ими,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включающий: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предоставления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жилища, предназначенного для заселения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гражданами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выполнения ими обязанностей,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характером их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 и пользования им;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предоставления жилищ,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приравненных к служебным и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 МФ, МЭРТ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180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выплаты пособия опекунам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попечителям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(детей-сирот)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оставшегося без попечения родителей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МФ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19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24 декабря 2001 года № 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мерах по реализации Закона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«О государственной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МЭРТ, МФ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180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19 июня 2001 года № 836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мерах по реализации Закона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23 января 2001 года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населения», включающий: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организации 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организации 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молодежной практики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МОН, МФ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12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обучения, содействия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трудоустройстве лиц,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активных мерах содействия занятости,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им мер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МОН,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5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предпринимательства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участвующим в активных мерах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содействия занятости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МФ,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АДСиЖКХ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9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микрокредитных организаций и кредитных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 на конкурсной основе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МФ, 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8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содействия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 мобильности лиц,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активных мерах содействия занятости,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им мер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поддержки, включающий: - порядок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служебного жилища,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предназначенного для заселения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участвующими в активных мерах содействия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пользования им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МЭРТ,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АДСиЖКХ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5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по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критериев отнесения граждан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к самостоятельно занятым,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безработным и малообеспеченным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активных мер содействия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АС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1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методики расчета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 за пользование жилищем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жилищного фонда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 МФ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методики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пропорционального распределения жилищ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жилищного фонда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жилищ, арендованных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 органом в частном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жилищном фонде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исчисления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совокупного дохода семьи (гражданина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Казахстан), претендующей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жилищной помощи, а также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жилища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жилищного фонда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жилища, арендованного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 органом в частном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жилищном фонде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15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 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июля 2009 года № 237-п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Правил исчисления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совокупного дохода лица (семьи),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претендующего на 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адресной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МТСЗН –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МЭРТ – Министерство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АДСиЖКХ – Агентство Республики Казахстан по делам строительства и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 –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 –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 –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 – Агентство Республики Казахстан по статистике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