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e9ff" w14:textId="fc8e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Проведение заседания Межгосударственного совета по антимонопольной политике, посвященного 20-летию антимонопольного органа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августа 2011 года № 101-р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заседания с 10 по 12 октября 2011 года в городе Алматы Межгосударственного совета по антимонопольной политике (далее - МСАП), посвященного 20-летию антимонопольного органа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Агентству Республики Казахстан по защите конкуренции (Антимонопольное агентство) совместно с заинтересованными центральными исполнительными органами Республики Казахстан обеспечить выполнение организационных мероприятий по проведению заседания МСАП, посвященного 20-летию антимонопольного органа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обеспечить финансирование расходов на проведение заседания МСАП, посвященного 20-летию антимонопольного органа Республики Казахстан с 10 по 12 октября 2011 года за счет средств, предусмотренных в республиканском бюджете на 2011 год по бюджетной программе 006 «Представительские затраты».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обеспечить безопасность членов делегаций в аэропорту, местах проживания и посещения, а также сопровождение по маршрутам 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города Алматы и Алматинской области совместно с Агентством Республики Казахстан по защите конкуренции (Антимонопольное агентство) обеспечить выполнение организационных мероприятий по проведению заседания МСАП, посвященного 20-летию антиимонопольного органа Республики Казахстан, проводам делегации участников МСАП, подготовку и оформление мест проведения мероприятий, бронирование залов для проведения мероприятий и гостиниц для размещения участников, транспортное обслуживание участников МСАП.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реализацией настоящего распоряжения возложить на Агентство Республики Казахстан по защите конкуренции (Антимонопольное агентство)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