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a75c" w14:textId="ad7a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14 марта 2011 года № 34-р "О мерах по реализации Закона Республики Казахстан от 10 января 2011 года "О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августа 2011 года № 102-р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14 марта 2011 года № 34-р «О мерах по реализации Закона Республики Казахстан от 10 января 2011 года «О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2011 года «О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2, изложить в следующей редакции: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6618"/>
        <w:gridCol w:w="2381"/>
        <w:gridCol w:w="1384"/>
        <w:gridCol w:w="2756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обороны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