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72e9" w14:textId="7d07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второй казахстанской Международной выставки вооружения и военно-технического имущества "KADEX-2012"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августа 2011 года № 103-р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в городе Астане в период с 3 по 6 мая 2012 года второй казахстанской Международной выставки вооружения и военно-технического имущества «KADEX-2012» (далее – выставка):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обороны Республики Казахстан обеспечить проведение выставки, а также создание веб-сайта по ее освещению.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связи и информации Республики Казахстан в установленном порядке обеспечить информационное освещение выставки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проинформировать дипломатические представительства иностранных государств в Республике Казахстан о предстоящей выставке, обеспечить приглашение официальных делегаций согласно списку, предоставленному Министерством обороны Республики Казахстан, и организовать освещение выставки в зарубежных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Республики Казахстан обеспечить охрану правопорядка и передвижения делегаций в период проведения выставки.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Акимату города Астаны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введение дополнительных маршрутов общественного транспорта до места проведения выставки в период с 4 по 6 мая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платное общественное питание и торговлю национальными сувенирами для участников и посетителей выставки;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VIP-обслуживание официальных иностранных делегаций.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транспорта и коммуникаций Республики Казахстан совместно с Министерством обороны Республики Казахстан и Министерством иностранных дел Республики Казахстан обеспечить пролеты специальных самолетов глав делегаций над территорией Республики Казахстан, посадку и вылет из аэропорта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распоряжения возложить на Заместителя Премьер-Министра Республики Казахстан – Министра индустрии и новых технологий Республики Казахстан Исекешева А.О.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