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afb3" w14:textId="7fca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подготовке к VIII форуму межрегионального сотрудничества Казахстана и России в городе Астрахани (Российская Федерация) с участием президентов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августа 2011 года № 104-р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подготовке к VIII форуму межрегионального сотрудничества Казахстана и России в городе Астрахани (Российская Федерация) с участием президентов Республики Казахстан и Российской Федерации (далее – форум):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  - вице-министр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Муратович               и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Асансеитова                 - директор Департамента международных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Саадат Муханбетовна           отношений Министерства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развития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    - первый вице-министр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   и новых 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Жанжуменов                  - заместитель Министра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Женисович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- вице-министр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Абжалиевич             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Байжунусов                  - вице-министр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Эрик Абенович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Габбасович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Бурибаев                    - вице-министр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Исмаилович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Даленов                     - вице-министр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Киинов                      - вице-министр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Кетебаевич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   - вице-министр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Амангельдиевич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Турмагамбетов               - вице-министр охраны и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Абдыкаликович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Хасенов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Сакташ Сатыбалдович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Макажанов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Ныгмеджан Койшыбаевич         Республики Казахстан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Даукенов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Асылович               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Ескендиров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Сапарбекович      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Магавьянович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    - заместитель акима Актюбинской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Кенесовна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Кошербаев                   -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Беделбаевич        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Паритов                     -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Бекет Закарович         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Садибеков                   - заместитель акима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Гани Калыбаевич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Салыков                     -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Гумарович              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Казыбаев                    - председатель Комитета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Калымтаевич             Министерства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Могильный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Валентинович          науки Министерства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Саймасаев                   -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Мухит Айтжанович              Комитета индустрии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Ярошенко                    - директор Департамента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Виталий Владимирович          политики в области связи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связи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Шалбаев  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Есламбекович            Содружества Независимых Государств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Алдаев                      - начальник главного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Наиль Файзрахманович          пограничного контроля,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директора Пограничной службы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национальной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15 августа 2011 года внести в Правительство Республики Казахстан предложения по подготовке к форуму.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Первого заместителя Премьер-Министра Республики Казахстан Шукеева У.Е.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