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971c" w14:textId="27a9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комплекса мер по развитию продовольственного пояса вокруг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2011 года № 105-р. Утратило силу распоряжением Премьер-Министра Республики Казахстан от 7 ноября 2012 года № 205-р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распоряжением Премьер-Министра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205-р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поручения Главы государства по развитию продовольственного пояса вокруг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Еркинович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Кадырхан Махмутович          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Рахимбеков                  - заместитель акима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Султанбеков                 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Танатарович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   - вице-министр финансов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Искандиров                  - вице-министр экономического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Мукашевич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председатель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Сарсенгалиевич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Бейсенгалиев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Турсынбекович           общества "Национальный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"КазАгро"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Тулеуович              акционерного общества "Социально-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предпринимательская корпорация "Aстана"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Хусайнов  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Кинебаевич             Правления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Социально-предпринимательская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корпорация "Сарыарка"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Байманов  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Итемгенович             акционерного общества "Социально-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предпринимательская корпорация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июля 2011 года выработать предложения по развитию продовольственного пояса вокруг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 октября 2011 года выработать предложение по внесению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1052 "Об утверждении Программы по развитию агропромышленного комплекса в Республике Казахстан на 2010-2014 годы", предусматривающие вопросы по развитию продовольственного пояса вокруг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Канцелярию Премьер-Министра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